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a2e64" w14:textId="94a2e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мәслихаттың 2010 жылдың 22 желтоқсандағы "2011 - 2013 жылдарға арналған аудандық бюджет туралы" (IV сайланған, XXXII сессиясы) N 196-32-4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2011 жылғы 21 қарашадағы N 241-40-4 шешімі. Павлодар облысының Әділет департаментінде 2011 жылғы 05 желтоқсанда N 12-7-128 тіркелді. Күші жойылды - қолдану мерзімінің өтуіне байланысты (Павлодар облысы Ертіс аудандық мәслихатының 2014 жылғы 18 наурыздағы N 2-10-55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Ертіс аудандық мәслихатының 18.03.2014 N 2-10-55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Ертіс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Ертіс аудандық мәслихаттың 2010 жылдың 22 желтоқсандағы "2011 - 2013 жылдарға арналған аудандық бюджет туралы" N 196-32-4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N 12-7-113 тіркелген, 2011 жылғы 8, 13, 15, 20, 22, 27, 29 қаңтарында аудандық "Ертіс нұры" N 3-9 газетінде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"2 080 314" деген сандары "2 436 305" 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"1 812 527" деген сандары "2 168 518"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"2 396 846" деген сандары "2 458 837"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 "-328 112" деген сандары "-34 112"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 "328 112" деген сандары "34 112"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Ертіс аудандық мәслихаттың экономика және бюджет, шағын және орта бизнесті қолдау, ауданда спорт дамыту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Х. Зейнішев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Ертіс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Х. Зейнішев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 2011 жылғы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қарашадағы N 241-40-4 (IV сайланған,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ХХХХ кезектен тыс сессиясы)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 2010 жылғы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 желтоқсандағы N 196-32-4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(ІV сайланған, ХХХІІ сессиясы)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Ертіс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
(өзгерістер мен толықтырумен)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587"/>
        <w:gridCol w:w="609"/>
        <w:gridCol w:w="8434"/>
        <w:gridCol w:w="3034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жылға арналған сома (мың теңге)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Түсімдер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2436305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263292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117833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117833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85368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85368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51744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16286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6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6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15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13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2168518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2168518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2168518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612"/>
        <w:gridCol w:w="633"/>
        <w:gridCol w:w="633"/>
        <w:gridCol w:w="7646"/>
        <w:gridCol w:w="3051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жылға арналған сома (мың теңге)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2458837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223355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өкiлеттi, атқарушы және басқа органдар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192519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48531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48531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127715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127715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</w:p>
        </w:tc>
      </w:tr>
      <w:tr>
        <w:trPr>
          <w:trHeight w:val="11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16552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16552</w:t>
            </w:r>
          </w:p>
        </w:tc>
      </w:tr>
      <w:tr>
        <w:trPr>
          <w:trHeight w:val="13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қаланың) басқару саласындағы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16552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14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1347765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69283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69283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оқыту және тәрбие ұйымдарын қолдау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68789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1242972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1240970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1208836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32134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35510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35510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115935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96763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85271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26767</w:t>
            </w:r>
          </w:p>
        </w:tc>
      </w:tr>
      <w:tr>
        <w:trPr>
          <w:trHeight w:val="15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38412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15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Тұрғындарға әлеуметтік бағдарламаларды жүзеге асыру және жұмыспен қамту саласында жергілікті деңгейде мемлекеттік саясатты жүзеге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18536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486730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398461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санаттарындағы азаматтарды тұрғын үймен қамтамасыз 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391107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294007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шеңберінде инженерлік коммуникациялық инфрақұрылымдардың дамуы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58347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50595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48595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коммуналдық меншігіндегі жылу жүйелерін қолдануды ұйымдастыру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29922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27491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124269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58107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56349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56349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42367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 арқылы мемлекеттік ақпараттық саясат жүргізу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31634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31068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 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83758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Қаңғыған иттер мен мысықтарды аулауды және жоюды ұйымдастыру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47675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47675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47675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22221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17586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7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13806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13806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несиелендіру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8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 бойынша сальдо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-34112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(бюджет профицитін пайдалану)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