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2836" w14:textId="af82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(IV сайланған XXVII сессиясы) 2010 жылғы 23 желтоқсандағы "Тіркелген жиынтық салықтың базалық мөлшерлемелерін бекіту туралы" N 2/27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2011 жылғы 30 наурыздағы N 6/30 шешімі. Павлодар облысының Әділет департаментінде 2011 жылғы 29 сәуірде N 12-8-107 тіркелді. Күші жойылды - Павлодар облысы Качир аудандық мәслихатының 2013 жылғы 17 маусымдағы N 8/14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Качир аудандық мәслихатының 17.06.2013 N 8/14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 жергілікті мемлекеттік басқару және өзін-өзі басқару туралы"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"Салық және бюджетке төленетін басқа да міндетті төлемдер туралы" Кодексінің 422-бабы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Качир аудандық мәслихатының (IV сайланған XXVII сессиясы) 2010 жылғы 23 желтоқсандағы "Тіркелген жиынтық салықтың базалық мөлшерлемелерін бекіту туралы" N 2/27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12-8-99 болып тіркелген, 2011 жылғы 26 ақпандағы N 9 "Заря"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атауымен ауыстырылсын: "Тіркелген салықтың базалық мөлшерлемелерін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шешімдегі "Салық салу объектілеріне қосымшаға сәйкес тіркелген жиынтық салықтың базалық мөлшерлемелері бекітілсін"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"Салық салу объектілеріне қосымшаға сәйкес тіркелген салықтың базалық мөлшерлемелері бекітілсін" деген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жарияланғанынан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Баяндинов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