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7ca6" w14:textId="0f37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тұлғалар және кәмелетке толмаған интернаттық ұйымдар түлектері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2011 жылғы 06 сәуірдегі N 111/3 қаулысы. Павлодар облысының Әділет департаментінде 2011 жылғы 29 сәуірде N 12-8-108 тіркелді. Күші жойылды - Павлодар облысы Качир аудандық әкімдігінің 2012 жылғы 18 сәуірдегі N 191/10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Качир аудандық әкімдігінің 2012.04.18 N 191/10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-тармақшаларына сәйкес, жұмысқа орналасуда қиындык көретін бас бостандығынан айыру орындарынан босатылған тұлғалар және кәмелетке толмаған интернаттық ұйымдар түлектерін әлеуметтік қорғау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тұлғалар және кәмелетке толмаған интернаттық ұйымдар түлектері үшін меншік нысанына қарамастан Качир ауданының ұйымдары мен кәсіпорындарында жұмыс орындары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 мен ұйымдар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(келісім бойынша)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"Качир ауданының жұмыспен қамту және әлеуметтік бағдарламалар бөлімі" мемлекеттік мекемесі жұмыс берушіге тиісті жолдама беру арқылы квоталандырылған жұмыс орындарына орналастыруға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А.Қ. Мардановаға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Бақауов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111/3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Кәсіпорындар мен ұйымдар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1906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 мен ұйымдар тізбесі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 ауданының орталық кітапханалық жүйесі" ММ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 N11 кәсіптік лицейі" ММ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"Жануарлар әлемі және орманды қорғау жөніндегі М. Горький мекемесі" ММ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"Казахавтодор" РМК-ның ДЭУ-74 Павлодар облыстық филиалы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 аудандық мәдениет үйі" МҚКК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"Песчан асыл тұқымды орталығы" ЖШС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"Тереңкөл-Су" МҚК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"Ивановское" ЖШС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"Сарсенбинов" ШҚ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"Гладковский" ШҚ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ЖШС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"Покровка" ЖШС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"Вильгельм" ШҚ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"Илларбек"ШҚ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"Зуенко" ШҚ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"Песчан механикалық-жөндеу зауыты" ЖШС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 орталық аудандық ауруханасы" КМҚК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"Бостекпаев" ШҚ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"А.Н. Елгин атындағы Качир N 1 жалпы білім беретін орта мектебі" ММ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А.С. Текенов атындағы Качир N 2 жалпы білім беретін орта мектебі" ММ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 Оспанова атындағы Качир N 3 жалпы білім беретін орта мектебі" ММ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