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a35f5" w14:textId="c7a35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Качир ауданының аумағында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ауданы әкімінің 2011 жылғы 27 тамыздағы N 1 шешімі. Павлодар облысының Әділет департаментінде 2011 жылғы 29 қыркүйекте N 12-8-114 тіркелді. Күші жойылды - Павлодар облысы Качир ауданы әкімінің 2014 жылғы 26 наурыздағы N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Павлодар облысы Качир ауданы әкімінің 26.03.2014 </w:t>
      </w:r>
      <w:r>
        <w:rPr>
          <w:rFonts w:ascii="Times New Roman"/>
          <w:b w:val="false"/>
          <w:i w:val="false"/>
          <w:color w:val="ff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28 қыркүйектегі "Қазақстан Республикасындағы сайлау туралы"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басқару" Заңының </w:t>
      </w:r>
      <w:r>
        <w:rPr>
          <w:rFonts w:ascii="Times New Roman"/>
          <w:b w:val="false"/>
          <w:i w:val="false"/>
          <w:color w:val="000000"/>
          <w:sz w:val="28"/>
        </w:rPr>
        <w:t>33-бабына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ШЕШІМ қабылдаймын: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Качир ауданының аумағында сайлау учаскелері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күннен кейін 10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 әкімі аппаратының басшысы Т.В. Фишерге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 Бақауов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Качир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сайлау комиссиясының төрағасы              Т. Сәдібеков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2011 жылғы 26 тамыз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Качир ауданы әкімінің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27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Качир ауданы сайлау учаскелерінің ТІЗБЕСІ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N 270 сайлау учаскесі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Байқоныс ауылы мекенжайы бойынша орналасқан Байқоныс ауылындағы жалпы білім беру орта мектебінің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Байқоныс ауылы.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N 271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Қызылтаң ауылы мекенжайы бойынша орналасқан Қызылтаң ауылындағы жалпы білім беру орта мектебінің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Қызылтаң ауылы.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N 272 сайлау учаскесі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Тілеубай ауылы мекенжайы бойынша орналасқан Тілеубай ауылындағы негізгі мектебінің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Тілеубай ауылы.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N 273 сайлау учаскесі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Песчан ауылы, 50 лет Каз.ССР көшесі 1 мекенжайы бойынша орналасқан Песчаное ауылындағы жөндеу-механикалық зауытының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Песчан ауылы, Клубная көш. 1-14, 1 Май көш. 1-8, 50 лет Каз. ССР көш. 1-18, Космонавтов көш. 1-32, Куйбышев көш. 1-16, Молодежная көш. 1-19, Ломоносов көш. 1-6, Киров көш. 1-17, Мельничный 1-18, Луговой 1-24, М-Горький 1-5, Лермонтов 7-10, Тельман 1-3 тұйық көшелері.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N 274 сайлау учаскесі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Песчан ауылы, Шоссейная көшесі, 1 мекенжайы бойынша орналасқан Песчан ауылындағы N 1 жалпы білім беру орта мектебінің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Песчан ауылы, Береговая көш. 1-30, Заводская көш. 1-40, Советов көш. 1-40, Клубная көш. 15-63, 1 Май көш. 9-48, 50 лет Каз. ССР көш. 19-54, Октябрьская көш. 1-55, Шоссейная көш. 1-39, Степная көш. 1-47, Мир көш. 1-4, Котовский 1-5, Школьный 1-5, Гагарин 1-23, З. Космодемьянская 1-26, Кооперативный 1-12, Катаев 1-23 тұйық көшелері.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N 275 сайлау учаскесі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Песчан ауылы, Шоссейная көшесі, 200 мекенжайы бойынша орналасқан Песчан ауылындағы N 2 жалпы білім беру орта мектебінің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Песчан ауылы, 50 лет Каз. ССР көш. 55-117, Октябрьская көш. 56-147, Шоссейная көш. 40-73, Олимпийская көш. 1-14, Асаев көш. 1-21, Абай көш. 1-19, Чапаев көш. 1-13, Аукционный 1-3, Садовый 1-12, Центральный 1-6, Выдрин 1-15, Рябовой 1-8, Ягодный 1-6, Аптечный 1-6, Строительный 1-7 тұйық көшелері.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N 276 сайлау учаскесі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Қарасуық ауылы мекенжайы бойынша орналасқан Қарасуық ауылындағы бастауыш мектебінің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Қарасуық ауылы.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N 278 сайлау учаскесі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Ынталы ауылы мекенжайы бойынша орналасқан Ынталы ауылындағы негізгі мектебінің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Ынталы ауылы.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N 279 сайлау учаскесі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Тереңкөл ауылы, Тәуелсіздік көшесі, 115 мекенжайы бойынша орналасқан Тереңкөл ауылындағы Қ. Оспанова атындағы N 3 жалпы білім беру орта мектебінің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Тереңкөл ауылы, Пушкин көш. 89-117, 92-126; Ыбыраев көш. 89-113, 102-132; Елгина көш. 77-103, 74-104; Байтұрсынов 59-145 74-162а; Сейфуллин көш. 19-109, 44-148; Тәуелсіздік көш. 63-131, 88-182; Тургенев көш. 1-183, 2-166; Целинная көш. 1-143, 2-138; Торайғыров көш. 1-117, 2-58.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N 280 сайлау учаскесі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Тереңкөл ауылы, Тәуелсіздік көшесі, 230 мекенжайы бойынша орналасқан Тереңкөл ауылындағы Мәдениет үйінің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Тереңкөл ауылы, Пушкин көш. 119-157, 128-160а; Ыбыраев көш. 115-157, 134-202; Елгин көш. 103а-227, 120-222; Байтұрсынов көш. 147-177, 164-216; Сейфуллин көш. 111-139, 150-204; Тәуелсіздік көш. 133-203, 184-238; Тургенев көш. 185-203, 168-180; Целинная көш. 145-187, 140-180; Торайғыров көш. 119-143, 60-114; Строительная көш. 1-29, 2-28; Фурманов көш. 1-21, 2-20, Комсомольская 3-21, 12-32; Ломоносов көш. 1-11, 2-12; жанар-жағар май құю авто-станциясына дейінгі Побед көш. 1-23, 2-28.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N 281 сайлау учаскесі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Тереңкөл ауылы, Тәуелсіздік көшесі, 243 мекенжайы бойынша орналасқан Тереңкөл ауылындағы Спорттық кешенінің 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Тереңкөл ауылы, Ыбыраев көш. 159-195, 204-218; Елгин көш. 229-269а, 224-306; Байтұрсынов көш. 179-251, 218-270; Сейфуллин көш. 141-169а, 206-306; Тәуелсіздік көш. 205-215, 240-352; Тургенев көш. 205-261, 182-246; Целинная көш. 189-249, 182-256; Торайғыров көш. 145-201, 116-174; Титов көш. (толығымен); Победа көш. 25-47, 16-62 (ПАТП-дан бастап), Степная көш. 1-13, 2-18; Северная көш. 1-17, 4-20; Лазо көш. 1-15, 2-8; 40-я годовщина көш. 1-11, 2-22; ул. Загот-зерно 1-7, 2-6.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N 282 сайлау учаскесі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Береговое ауылы, Намазбаев көшесі мекенжайы бойынша орналасқан Береговое ауылындағы Мәдениет үйінің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Береговое ауылы, Набережная көш. 3-7, 16-36; Победа көш. 1-59, 2-76; Мир көш. 1-91, 2-60; Лермонтов көш. 1-39, 2-40; Гагарин көш. 1-19, 2-32; Целинная көш. 1-43, 2-42; Абай көш. 1-113, 2-92; 1 Май көш. 50-58.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N 283 сайлау учаскесі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Зеленая Роща ауылы мекенжайы бойынша орналасқан Зеленая Роща ауылындағы негізгі мектебінің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Зеленая Роща ауылы, Тихомировка ауылы.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N 284 сайлау учаскесі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Осьмерыжск ауылы мекенжайы бойынша орналасқан Осьмерыжск ауылындағы негізгі мектебінің ғимараты 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Осьмерыжск ауылы.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N 286 сайлау учаскесі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Луговое ауылы мекенжайы бойынша орналасқан Луговое ауылындағы С.М. Қондыбаевтың (келісім бойынша) жеке меншік үйі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Луговое ауылы.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N 287 сайлау учаскесі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Жаңабет ауылы, Калинин көшесі мекенжайы бойынша орналасқан Жаңабет ауылындағы Мәдениет үйінің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Жаңабет ауылы, Боброво ауылы.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N 289 сайлау учаскесі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Жасқайрат ауылы мекенжайы бойынша орналасқан Жасқайрат ауылындағы жалпы білім беру орта мектебінің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Жасқайрат ауылы.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N 290 сайлау учаскесі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Первомайское ауылы мекенжайы бойынша орналасқан Первомайское ауылындағы негізгі мектебінің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Первомайское ауылы.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N 291 сайлау учаскесі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Лесное ауылы мекенжайы бойынша орналасқан Лесное ауылындағы бастауыш мектебінің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Лесное ауылы.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N 292 сайлау учаскесі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Мотогул ауылы мекенжайы бойынша орналасқан Мотогул ауылындағы А.А. Герберттің (келісім бойынша) жеке меншік үйі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Мотогул ауылы.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N 293 сайлау учаскесі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Благовещенка ауылы мекенжайы бойынша орналасқан Благовещенка ауылындағы негізгі мектебінің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Благовещенка ауылы.</w:t>
      </w:r>
    </w:p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N 294 сайлау учаскесі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Октябрьское ауылы мекенжайы бойынша орналасқан Октябрьское ауылындағы жалпы білім беру орта мектебінің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Октябрьское ауылы.</w:t>
      </w:r>
    </w:p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N 295 сайлау учаскесі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Калиновка ауылы мекенжайы бойынша орналасқан Калиновка ауылындағы Мәдениет үйінің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Калиновка ауылы.</w:t>
      </w:r>
    </w:p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N 296 сайлау учаскесі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Қызылдау ауылы мекенжайы бойынша орналасқан Қызылдау ауылындағы ауылдық клубының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Қызылдау ауылы.</w:t>
      </w:r>
    </w:p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N 297 сайлау учаскесі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Қаратал ауылы мекенжайы бойынша орналасқан Қаратал ауылындағы бастауыш мектебінің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Қаратал ауылы.</w:t>
      </w:r>
    </w:p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N 298 сайлау учаскесі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Федоровка ауылы мекенжайы бойынша орналасқан Федоровка ауылындағы Мәдениет үйінің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Федоровка ауылы, Воронцовка ауылы.</w:t>
      </w:r>
    </w:p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N 299 сайлау учаскесі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Конторка ауылы мекенжайы бойынша орналасқан Конторка ауылындағы бастауыш мектебінің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Конторка ауылы.</w:t>
      </w:r>
    </w:p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N 300 сайлау учаскесі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Ивановка ауылы мекенжайы бойынша орналасқан Ивановка ауылындағы Мәдениет үйінің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Ивановка ауылы, Советов көш. 13-55, Целинная көш. 15-50, Молодежная көш. 6-15, Ленин көш. 1-16, Мир көш. 1-8, Степная көш. 1-10, Клубная көш. 13-55.</w:t>
      </w:r>
    </w:p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N 301 сайлау учаскесі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Новоспасовка ауылы мекенжайы бойынша орналасқан Новоспасовка ауылындағы бастауыш мектебінің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Новоспасовка ауылы.</w:t>
      </w:r>
    </w:p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N 302 сайлау учаскесі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Юбилейное ауылы мекенжайы бойынша орналасқан Юбилейное ауылындағы Н.Н. Фриманның (келісім бойынша) жеке меншік үйі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Юбилейное ауылы.</w:t>
      </w:r>
    </w:p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N 303 сайлау учаскесі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Львовка ауылы мекенжайы бойынша орналасқан Львовка ауылындағы Мәдениет үйінің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Львовка ауылы.</w:t>
      </w:r>
    </w:p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N 304 сайлау учаскесі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Тимофеевка ауылы мекенжайы бойынша орналасқан Тимофеевка ауылындағы медициналық пунктің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Тимофеевка ауылы.</w:t>
      </w:r>
    </w:p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N 305 сайлау учаскесі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Фрументьевка ауылы мекенжайы бойынша орналасқан Фрументьевка ауылындағы жалпы білім беру орта мектебінің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Фрументьевка ауылы.</w:t>
      </w:r>
    </w:p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N 306 сайлау учаскесі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Воскресенка ауылы мекенжайы бойынша орналасқан Воскресенка ауылындағы жалпы білім беру орта мектебінің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Воскресенка ауылы, Молодежная көш. 1-13, 2-14, Совхозная көш. 1-21, Украинская көш. 1-5, 2-10, Абай көш. 1-3.</w:t>
      </w:r>
    </w:p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N 307 сайлау учаскесі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Березовка ауылы мекенжайы бойынша орналасқан Березовка ауылындағы жалпы білім беру орта мектебінің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Березовка ауылы, Малые Березняки ауылы.</w:t>
      </w:r>
    </w:p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N 310 сайлау учаскесі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Трофимовка ауылы мекенжайы бойынша орналасқан Трофимовка ауылындағы жалпы білім беру орта мектебінің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Трофимовка ауылы, Пахомовка ауылы.</w:t>
      </w:r>
    </w:p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N 311 сайлау учаскесі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Тегістік ауылы мекенжайы бойынша орналасқан Тегістік ауылындағы жалпы білім беру орта мектебінің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Тегістік ауылы.</w:t>
      </w:r>
    </w:p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N 312 сайлау учаскесі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Жаңа-Құрылыс ауылы мекенжайы бойынша орналасқан Жаңа-Құрылыс ауылындағы негізгі мектебінің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Жаңа-Құрылыс ауылы.</w:t>
      </w:r>
    </w:p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 xml:space="preserve"> N 313 сайлау учаскесі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Покровка ауылы мекенжайы бойынша орналасқан Покровка ауылындағы негізгі мектебінің 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Покровка ауылы.</w:t>
      </w:r>
    </w:p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N 565 сайлау учаскесі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Тереңкөл ауылы, Тәуелсіздік көш., 67 мекенжайы бойынша орналасқан Тереңкөл ауылындағы А.С. Текенов атындағы N 2 жалпы білім беру орта мектебінің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Тереңкөл ауылы, Молодежная көш. (толығымен), Южная көш. (толығымен), Пристань көш. (толығымен), Речная көш. (толығымен), Дачная көш. (толығымен), Аймауытов көш. 1-201, 2-130; Пушкин көш. 1-87, 2-82; Ыбыраев көш. 1-87, 2-100; Елгин көш. 1-75, 2-72; Байтұрсынов көш. 1-57, 2-72; Сейфуллин көш. 1-17, 2-42; Тәуелсіздік көш. 1-61, 2-86; Дружба көш. 1-31, 2-80 "б"; Заводская көш. (толығымен), Подстанция көш. (толығымен).</w:t>
      </w:r>
    </w:p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N 566 сайлау учаскесі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Тереңкөл ауылы, Гагарин көшесі, 18 мекенжайы бойынша орналасқан Тереңкөл ауылындағы N 11 кәсіптік лицейінің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Тереңкөл ауылы, Гагарин көш. (толығымен), Зерноградская көш. (толығымен).</w:t>
      </w:r>
    </w:p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N 567 сайлау учаскесі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Воскресенка ауылы мекенжайы бойынша орналасқан Воскресенка жалпы білім беру орта мектебінің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Воскресенка ауылы, Пушкин көш. 1-3, 2-4; Коммунарская көш. 1-15, 2-10; Киров көш. 1-17, 2-14; Степная көш. 1-3, 2-14; Советская көш. 1-15; Голубев көш. 1-3; Целинная көш. 8-16; 70 лет Октября көш. 1, Элеваторная көш. 1-3, 4.</w:t>
      </w:r>
    </w:p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N 600 сайлау учаскесі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Песчан ауылы мекенжайы бойынша орналасқан Песчан ауылындағы Мәдениет үйінің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Песчаное ауылы, 60 лет Каз. ССР көш. (толығымен), Молдағұлова көш. (толығымен), Қамзин көш. (толығымен), Фрунзе көш. (толығымен).</w:t>
      </w:r>
    </w:p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N 601 сайлау учаскесі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Береговое ауылы мекенжайы бойынша орналасқан Береговое жалпы білім беру орта мектебінің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Береговое ауылы, 1 Май 1-61, 2-48; Катаев көш. 4-34, 7-25; Северная көш. 1-9.</w:t>
      </w:r>
    </w:p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N 602 сайлау учаскесі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Ивановка ауылы мекенжайы бойынша орналасқан Ивановка жалпы білім беру орта мектебінің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Ивановка ауылы, Советов көш. 1-10; Целинная көш. 1-12; Молодежная көш. 1-5; Гагарин көш. 1-7; Школьная көш. 2-15.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