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6181" w14:textId="a776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сайланған XXVII сессиясы) 2010 жылғы 23 желтоқсандағы "2011 - 2013 жылдарға арналған аудан бюджеті туралы" N 1/27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2011 жылғы 29 қыркүйектегі N 12/33 шешімі. Павлодар облысының Әділет департаментінде 2011 жылғы 10 қазанда N 12-8-115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(IV сайланған XXVII сессиясы) 2010 жылғы 23 желтоқсандағы "2011 - 2013 жылдарға арналған аудан бюджеті туралы" (нормативтік құқықтық актілерді мемлекеттік тіркеу Тізілімінде N 12-8-98 болып тіркелген, 2011 жылғы 8 қаңтардағы "Заря" газетінің N 2 жарияланған) N 1/27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"241241" деген сандар "239755"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"3260" деген сандар "3546"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"1670" деген сандар "2870"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енгізілсің.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Әлипова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С. Баяндинов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XXXIII кезекті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қыркүйектегі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12/33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48"/>
        <w:gridCol w:w="690"/>
        <w:gridCol w:w="8055"/>
        <w:gridCol w:w="30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2 084 881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239 755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85 343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85 343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ресурсыдарды пайдаланғаны үшін түсетін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уәкілекттігі бар мемлекеттік органдар немесе лауазымды адамдар кұжаттар бергені үшін алатын міндетті төлемдер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1 838 710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1 838 710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1 838 710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44"/>
        <w:gridCol w:w="953"/>
        <w:gridCol w:w="707"/>
        <w:gridCol w:w="7116"/>
        <w:gridCol w:w="30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2 571 022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211 526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188 605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1 400 122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111 474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1 258 132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1 250 484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1 222 900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72 368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 қызметін қамтамасыз ету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   іске асыру саласындағы мемлекеттік саясатты іске асыру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575 967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481 405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478 890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478 890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136 954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71 021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 және ауданiшiлiк қоғамдық жолаушылар тасымалдарын ұйымдастыру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алуға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-527 212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527 212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аудандық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XXXIII кезекті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қыркүйектегі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12/33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Тереңкөл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62"/>
        <w:gridCol w:w="731"/>
        <w:gridCol w:w="689"/>
        <w:gridCol w:w="101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Песчан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62"/>
        <w:gridCol w:w="689"/>
        <w:gridCol w:w="689"/>
        <w:gridCol w:w="101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Березовка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83"/>
        <w:gridCol w:w="730"/>
        <w:gridCol w:w="751"/>
        <w:gridCol w:w="100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 әкiмшiсi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Бобровка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86"/>
        <w:gridCol w:w="713"/>
        <w:gridCol w:w="691"/>
        <w:gridCol w:w="1018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Ивановка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84"/>
        <w:gridCol w:w="710"/>
        <w:gridCol w:w="689"/>
        <w:gridCol w:w="1013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Октябрь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26"/>
        <w:gridCol w:w="689"/>
        <w:gridCol w:w="689"/>
        <w:gridCol w:w="101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Калиновка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84"/>
        <w:gridCol w:w="689"/>
        <w:gridCol w:w="732"/>
        <w:gridCol w:w="100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Федоровка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63"/>
        <w:gridCol w:w="711"/>
        <w:gridCol w:w="711"/>
        <w:gridCol w:w="100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Байконыс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42"/>
        <w:gridCol w:w="732"/>
        <w:gridCol w:w="689"/>
        <w:gridCol w:w="100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 әкiмшiсi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Коммунар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3"/>
        <w:gridCol w:w="711"/>
        <w:gridCol w:w="711"/>
        <w:gridCol w:w="100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 әкiмшiсi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Береговой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63"/>
        <w:gridCol w:w="732"/>
        <w:gridCol w:w="711"/>
        <w:gridCol w:w="100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Верненка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3"/>
        <w:gridCol w:w="732"/>
        <w:gridCol w:w="711"/>
        <w:gridCol w:w="100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 әкiмшiсi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Жаңа-Құрлыс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84"/>
        <w:gridCol w:w="732"/>
        <w:gridCol w:w="690"/>
        <w:gridCol w:w="100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Воскресенка ауылының (селоның)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бюджеттік бағдарламалар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63"/>
        <w:gridCol w:w="753"/>
        <w:gridCol w:w="732"/>
        <w:gridCol w:w="10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