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6916" w14:textId="36a6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сайланған, XXVII сессиясы) 2010 жылғы 23 желтоқсандағы "2011 - 2013 жылдарға арналған аудан бюджеті туралы" N 1/27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2011 жылғы 21 қазандағы N 2/34 шешімі. Павлодар облысының Әділет департаментінде 2011 жылғы 31 қазанда N 12-8-117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(IV сайланған XXXVIII сессиясы) 2011 жылғы 14 қазандағы "Облыстық мәслихаттың (IV сайланған XXIX сессиясы) 2010 жылғы 13 желтоқсандағы "2011 - 2013 жылдарға арналған облыстық бюджет туралы"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394/38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(IV сайланған XXVII сессиясы) 2010 жылғы 23 желтоқсандағы "2011 - 2013 жылдарға арналған аудан бюджеті туралы" (нормативтік құқықтық актілерді мемлекеттік тіркеу Тізілімінде N 12-8-98 болып тіркелген, 2011 жылғы 8 қаңтардағы "Заря" газетінің N 2 жарияланған) N 1/27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"2084881" деген сандар "2160994"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"1838710" деген сандар "1914823"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"2571022" деген сандар "2630535"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"-527212" деген сандар "-510612"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"527212" деген сандар "510612"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"476000" деген сандар "459400"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3-6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"3-6. Жұмыспен қамту 2020 бағдарламасының шеңберінде инженерлік коммуникациялық инфрақұрылымды дамытуға аудандар (облыстық маңызы бар қалалар) бюджеттеріне республикалық бюджеттен 2011 жылғы аудан бюджетінде мақсатты трансферттер есепке алынсын - 76113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3-7. Аудандық мәслихаттың тексеру комиссиясының жоюлуына байланысты облыстық бюджетте ағымдағы мақсатты трансферттер көзделсін – 850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Баяндинов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аудандық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XXXIV кезектен тыс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қазандағы N 2/34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84"/>
        <w:gridCol w:w="563"/>
        <w:gridCol w:w="8455"/>
        <w:gridCol w:w="299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2 160 994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239 755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85 343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85 343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кұжаттар бергені үшін алатын міндетті төлемдер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1 914 823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1 914 823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1 914 823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47"/>
        <w:gridCol w:w="645"/>
        <w:gridCol w:w="611"/>
        <w:gridCol w:w="7704"/>
        <w:gridCol w:w="3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2 630 535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187 755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1 400 122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111 474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1 258 132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1 250 484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1 222 900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72 368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 қызметін қамтамасыз 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540 918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538 403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инженерлік коммуникациялық инфрақұрылымдардын дамуы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76 113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8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136 954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71 021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 және ауданiшiлiк қоғамдық жолаушылар тасымалдарын ұйымдастыру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алуға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-510 612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