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fdd8" w14:textId="c3df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ауданының аумағында үгіт баспа материалдарын орналастыруға арналған орындарды және сайлаушылармен кездесулерді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2011 жылғы 08 желтоқсандағы N 348/11 қаулысы. Павлодар облысының Әділет департаментінде 2011 жылғы 21 желтоқсанда N 12-8-121 тіркелді. Күші жойылды - Павлодар облысы Качир аудандық әкімдігінің 2014 жылғы 21 тамыздағы N 275/9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Качир аудандық әкімдігінің 21.08.2014 N 275/9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"Қазақстан Республикасындағы жергілікті мемлекеттік басқару және өзін-өзі басқару туралы"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үгіт баспа материалдарын орналастыруға арналған орындар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кандидаттардың сайлаушылармен кездесулері үшін үй-жайлар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әкімдері үгіт баспа материалдарын орналастыруға арналған орындарды стендтер, тақталар және тумбалармен жабдықтау бойынша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Р. М. Габидулинге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Күлжан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6 желтоқсан                     Т. Сәдібеков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348/11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183"/>
        <w:gridCol w:w="6867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р/б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 учаскесі, ауыл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орны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270 сайлау учаскесі, Байқоныс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ғимараты жанында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271 сайлау учаскесі, Қызылтаң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"Онанян" ЖК–нің "Олжа" дүкені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272 сайлау учаскесі, Тілеубай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О. Қыдырбековтің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273 сайлау учаскесі, Песчаное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"Алеакпарова А." ЖК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274 сайлау учаскесі, Песчаное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"Руденко" ЖК "Уют" дүкенінің ғимараты жанында, Шоссейная көшесі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275 сайлау учаскесі, Песчаное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"Нукушев" ЖК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600 сайлау учаскесі, Песчаное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"Бақыт" дүкенінің ғимараты жанында, Октябрьская көшесі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276 сайлау учаскесі, Қара-суық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Д. Гаердің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278 сайлау учаскесі, Ынталы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К. Рахымжановтың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279 сайлау учаскесі, Тереңкөл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"К. Б. Сарсенбинов" ЖК "Бауыржан"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280 сайлау учаскесі, Тереңкөл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"Қазпошта" АҚ аудандық бөлімше ғимаратының жанында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281, 566 сайлау учаскелері, Тереңкөл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"Скубаков" ЖК "Деловой" дүкенінің ғимараты жанында, Зерноградская көшесі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565 сайлау учаскесі, Тереңкөл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орталығының ғимараты жанында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282 сайлау учаскесі, Береговое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"Шаров" ШҚ элеваторы қоймасының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601 сайлау учаскесі, Береговое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Б. Уахитованың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283 сайлау учаскесі, Зеленая Роща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Ш. Бұқаевтың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284 сайлау учаскесі, Осьмерыжск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"Арынов" жеке кәсіпкерінің жеке меншік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286 сайлау учаскесі, Луговое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М. Қостоғай жеке меншік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287 сайлау учаскесі, Жаңабет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Ф. Дмитриенконың жеке меншік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289 сайлау учаскесі, Жасқайрат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Н. Бейсембаеваның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290 сайлау учаскесі, Первомайское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клубының ғимараты жанында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291 сайлау учаскесі, Лесное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С. Нұрпеисованың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сайлау учаскесі, Мотогул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"Тромен Агро" ЖШС-нің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293 сайлау учаскесі, Благовещенка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А. Костючковтың жеке меншік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294 сайлау учаскесі, Октябрьское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"В. А. Тыщенко" ЖК дәмхананың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295 сайлау учаскесі, Калиновка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"Камелия"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296 сайлау учаскесі, Қызылдау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"Виктория" дүкенінң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297 сайлау учаскесі, Қаратал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"Щевелев" шаруа қожалығының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298 сайлау учаскесі, Федоровка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"А.Ф. Вильгельм" ЖК "Ассорти" дүкенінің ғимараты жанында, Фрунзе көшесі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299 сайлау учаскесі, Конторка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Бакеновтің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300, 602 сайлау учаскелері, Ивановка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"Р.Д. Дальке" ЖК дүкенінің ғимараты жанында, Советов көшесі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301 сайлау учаскесі, Новоспасовка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"Ивченко" ЖК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302 сайлау учаскесі, Юбилейное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Н. Фриманның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303 сайлау учаскесі, Львовка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"Вильгельм" шаруа қожалығының спорттық - сауықтыру кешенінің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304 сайлау учаскесі, Тимофеевка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Б. Мұхамедовтың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305 сайлау учаскесі, Фрументьевка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"Бостекпаев" ЖК дүкенінің ғимараты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306, 567 сайлау учаскесі, Воскресенка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"Қазпошта" АҚ филиалының ғимараты жанында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307 сайлау учаскесі, Березовка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 және Амангелді көшелері қиылысындағы щит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310 сайлау учаскесі, Трофимовка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"Т.Н. Шанов" ЖК "Мәдина" дүкенінің ғимараты жанында, Сұрағанов көшесі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311 сайлау учаскесі, Тегістік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Т. Бердіғожинаның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312 сайлау учаскесі, Жаңа-Құрылыс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Ж. Құсайыноваға жеке меншік үйі жанында (келісім бойынша)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313 сайлау учаскесі, Покровка ауылы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Қ. Қарпаеваның жеке меншік үйі жанында (келісім бойынша)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348/11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ұсынылатын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693"/>
        <w:gridCol w:w="3273"/>
        <w:gridCol w:w="55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р/б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округтің атауы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атауы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Кездесуді өткізу орны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үйі, К. Есжанов көшесі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Қызылтаң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Р.Қ. Теміровтың жеке меншік үйі жанында (келісім бойынша)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Тілеубай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"Агросервис Кереку" ЖШС ғимараты, 50 лет КазССР көшесі, 1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"Песчан асылтұқымды орталығы" ЖШС ғимараты, Аукционный көшесі, 3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Қарасуық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Қ. Рахымжановтың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кітапхана, Тәуелсіздік көшесі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Қ. Сағитовтың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 Роща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Ш. Бұқаевтың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Осмерыжск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А. Абиевтың жеке меншік дүкені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Луговое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Исмаиловтың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Жасқайрат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"Бейсембаева" ШҚ конторасының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А. Тұрғылдиновтың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А. Сейітқазиновтың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Мотогул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М. Герберттің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Ф. Стеблюковтың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ауылының мәдени-саулық орталығы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ауылының мәдени-саулық орталығы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Қызылдау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В. Горшановтың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С.А. Щевелевтың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К. Дубиннің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"Ивановское" ЖШС конторасының ғимараты, Ленин көшесі, 7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Новоспасовка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қөрермендер залы, Киров көшесі, 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Б. Мұхамедовтың жеке меншік үйі (келісім бойынша)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Фрументьевка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үйі, Клубная көшесі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клуб, 70 лет Октября көшесі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клуб, Советов көшесі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клуб, М. Горький көшесі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Тегістік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Т. Жұмажановтың жеке меншік үйі (келісім бойынша)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Жаңа-Құрылыс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Ш. Жакиеновтың жеке меншік үйі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