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c1d290" w14:textId="2c1d29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Лебяжі ауданының 2011 жылға арналған жекелеген санаттағы азаматтарға әлеуметтік көмек көрсету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Лебяжі аудандық әкімдігінің 2011 жылғы 18 наурыздағы N 67/2 қаулысы. Павлодар облысы Лебяжі ауданының Әділет басқармасында 2011 жылғы 28 наурызда N 12-9-128 тіркелді. Күші жойылды - қолдану мерзімінің өтуіне байланысты (Павлодар облысы Лебяжі ауданы әкімінің аппараты басшысысының 2014 жылғы 06 наурыздағы N 31/1-36/89 хатымен)</w:t>
      </w:r>
    </w:p>
    <w:p>
      <w:pPr>
        <w:spacing w:after="0"/>
        <w:ind w:left="0"/>
        <w:jc w:val="both"/>
      </w:pPr>
      <w:r>
        <w:rPr>
          <w:rFonts w:ascii="Times New Roman"/>
          <w:b w:val="false"/>
          <w:i w:val="false"/>
          <w:color w:val="ff0000"/>
          <w:sz w:val="28"/>
        </w:rPr>
        <w:t>      Ескерту. Күші жойылды - қолдану мерзімінің өтуіне байланысты (Павлодар облысы Лебяжі ауданы әкімінің аппараты басшысының 06.03.2014 N 31/1-36/89 хатымен).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N 148 "Қазақстан Республикасындағы жергілікті мемлекеттік басқару және өзін-өзі басқару туралы" Заңының 31-бабы 1-тармағының </w:t>
      </w:r>
      <w:r>
        <w:rPr>
          <w:rFonts w:ascii="Times New Roman"/>
          <w:b w:val="false"/>
          <w:i w:val="false"/>
          <w:color w:val="000000"/>
          <w:sz w:val="28"/>
        </w:rPr>
        <w:t xml:space="preserve">14 тармақшасына </w:t>
      </w:r>
      <w:r>
        <w:rPr>
          <w:rFonts w:ascii="Times New Roman"/>
          <w:b w:val="false"/>
          <w:i w:val="false"/>
          <w:color w:val="000000"/>
          <w:sz w:val="28"/>
        </w:rPr>
        <w:t>аудандық мәслихаттың (IV сайланған XXV сессиясы) 2010 жылғы 24 желтоқсандағы "2011 жылғы әлеуметтік көмекке құқығы бар азаматтардың санатын бекіту туралы" N 5/25 </w:t>
      </w:r>
      <w:r>
        <w:rPr>
          <w:rFonts w:ascii="Times New Roman"/>
          <w:b w:val="false"/>
          <w:i w:val="false"/>
          <w:color w:val="000000"/>
          <w:sz w:val="28"/>
        </w:rPr>
        <w:t>шешіміне</w:t>
      </w:r>
      <w:r>
        <w:rPr>
          <w:rFonts w:ascii="Times New Roman"/>
          <w:b w:val="false"/>
          <w:i w:val="false"/>
          <w:color w:val="000000"/>
          <w:sz w:val="28"/>
        </w:rPr>
        <w:t>, аудандық мәслихаттың (IV сайланған XXV сессиясы) 2010 жылғы 24 желтоқсандағы "2011 - 2013 жылдарға арналған аудандық бюджет туралы" N 1/25 </w:t>
      </w:r>
      <w:r>
        <w:rPr>
          <w:rFonts w:ascii="Times New Roman"/>
          <w:b w:val="false"/>
          <w:i w:val="false"/>
          <w:color w:val="000000"/>
          <w:sz w:val="28"/>
        </w:rPr>
        <w:t>шешіміне</w:t>
      </w:r>
      <w:r>
        <w:rPr>
          <w:rFonts w:ascii="Times New Roman"/>
          <w:b w:val="false"/>
          <w:i w:val="false"/>
          <w:color w:val="000000"/>
          <w:sz w:val="28"/>
        </w:rPr>
        <w:t xml:space="preserve"> сәйкес, жекелеген санаттағы азаматтарға әлеуметтік көмек көрсету мақсатында аудан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Әлеуметтік көмекке құқығы бар азаматтар санаты:</w:t>
      </w:r>
      <w:r>
        <w:br/>
      </w:r>
      <w:r>
        <w:rPr>
          <w:rFonts w:ascii="Times New Roman"/>
          <w:b w:val="false"/>
          <w:i w:val="false"/>
          <w:color w:val="000000"/>
          <w:sz w:val="28"/>
        </w:rPr>
        <w:t>
      1) Ұлы Отан соғысына қатысқандар және мүгедектер;</w:t>
      </w:r>
      <w:r>
        <w:br/>
      </w:r>
      <w:r>
        <w:rPr>
          <w:rFonts w:ascii="Times New Roman"/>
          <w:b w:val="false"/>
          <w:i w:val="false"/>
          <w:color w:val="000000"/>
          <w:sz w:val="28"/>
        </w:rPr>
        <w:t>
      2) 1941 жылдың 22 маусымынан 1945 жылдың 9 мамырына дейін кем дегенде 6 ай жұмыс істегендер және бұрынғы Одақ ордені және медальдарымен марапатталмағандар;</w:t>
      </w:r>
      <w:r>
        <w:br/>
      </w:r>
      <w:r>
        <w:rPr>
          <w:rFonts w:ascii="Times New Roman"/>
          <w:b w:val="false"/>
          <w:i w:val="false"/>
          <w:color w:val="000000"/>
          <w:sz w:val="28"/>
        </w:rPr>
        <w:t>
      3) Ұлы Отан соғысына қатысып, қайтыс болғандардың жұбайлары;</w:t>
      </w:r>
      <w:r>
        <w:br/>
      </w:r>
      <w:r>
        <w:rPr>
          <w:rFonts w:ascii="Times New Roman"/>
          <w:b w:val="false"/>
          <w:i w:val="false"/>
          <w:color w:val="000000"/>
          <w:sz w:val="28"/>
        </w:rPr>
        <w:t>
      4) Ұлы Отан соғысы кезінде қайтыс болған әскери қызметкерлердің қайтадан неке құрмаған жұбайлары;</w:t>
      </w:r>
      <w:r>
        <w:br/>
      </w:r>
      <w:r>
        <w:rPr>
          <w:rFonts w:ascii="Times New Roman"/>
          <w:b w:val="false"/>
          <w:i w:val="false"/>
          <w:color w:val="000000"/>
          <w:sz w:val="28"/>
        </w:rPr>
        <w:t>
      5) Ауған соғысына қатысқандар;</w:t>
      </w:r>
      <w:r>
        <w:br/>
      </w:r>
      <w:r>
        <w:rPr>
          <w:rFonts w:ascii="Times New Roman"/>
          <w:b w:val="false"/>
          <w:i w:val="false"/>
          <w:color w:val="000000"/>
          <w:sz w:val="28"/>
        </w:rPr>
        <w:t>
      6) Чернобыль атом электростанциясындағы апат зардаптарын жоюға қатысқандар;</w:t>
      </w:r>
      <w:r>
        <w:br/>
      </w:r>
      <w:r>
        <w:rPr>
          <w:rFonts w:ascii="Times New Roman"/>
          <w:b w:val="false"/>
          <w:i w:val="false"/>
          <w:color w:val="000000"/>
          <w:sz w:val="28"/>
        </w:rPr>
        <w:t>
      7) тұтқындарды бір жерге жинап ұстайтын лагерь, гетто және тағы да басқа қамауда ұстауға арналған орындардың бұрынғы кәмелетке толмаған тұтқындары;</w:t>
      </w:r>
      <w:r>
        <w:br/>
      </w:r>
      <w:r>
        <w:rPr>
          <w:rFonts w:ascii="Times New Roman"/>
          <w:b w:val="false"/>
          <w:i w:val="false"/>
          <w:color w:val="000000"/>
          <w:sz w:val="28"/>
        </w:rPr>
        <w:t>
      8) жеңілдіктер мен кепілдіктер бойынша Ұлы Отан соғысына қатысқандарына теңестірілгендер;</w:t>
      </w:r>
      <w:r>
        <w:br/>
      </w:r>
      <w:r>
        <w:rPr>
          <w:rFonts w:ascii="Times New Roman"/>
          <w:b w:val="false"/>
          <w:i w:val="false"/>
          <w:color w:val="000000"/>
          <w:sz w:val="28"/>
        </w:rPr>
        <w:t>
      9) "Қайсарлы еңбегі үшін" медалімен марапатталған тыл еңбеккерлері;</w:t>
      </w:r>
      <w:r>
        <w:br/>
      </w:r>
      <w:r>
        <w:rPr>
          <w:rFonts w:ascii="Times New Roman"/>
          <w:b w:val="false"/>
          <w:i w:val="false"/>
          <w:color w:val="000000"/>
          <w:sz w:val="28"/>
        </w:rPr>
        <w:t>
      10) бейбіт уақытта қаза болған жауынгерлердің отбасыларына;</w:t>
      </w:r>
      <w:r>
        <w:br/>
      </w:r>
      <w:r>
        <w:rPr>
          <w:rFonts w:ascii="Times New Roman"/>
          <w:b w:val="false"/>
          <w:i w:val="false"/>
          <w:color w:val="000000"/>
          <w:sz w:val="28"/>
        </w:rPr>
        <w:t>
      11) білім және денсаулық сақтау саласындағы мамандар;</w:t>
      </w:r>
      <w:r>
        <w:br/>
      </w:r>
      <w:r>
        <w:rPr>
          <w:rFonts w:ascii="Times New Roman"/>
          <w:b w:val="false"/>
          <w:i w:val="false"/>
          <w:color w:val="000000"/>
          <w:sz w:val="28"/>
        </w:rPr>
        <w:t>
      12) 18 жасқа дейінгі балалары бар мүгедек әйелдер;</w:t>
      </w:r>
      <w:r>
        <w:br/>
      </w:r>
      <w:r>
        <w:rPr>
          <w:rFonts w:ascii="Times New Roman"/>
          <w:b w:val="false"/>
          <w:i w:val="false"/>
          <w:color w:val="000000"/>
          <w:sz w:val="28"/>
        </w:rPr>
        <w:t>
      13) бас бостандығынан айыру орындарынан босатылған тұлғалар;</w:t>
      </w:r>
      <w:r>
        <w:br/>
      </w:r>
      <w:r>
        <w:rPr>
          <w:rFonts w:ascii="Times New Roman"/>
          <w:b w:val="false"/>
          <w:i w:val="false"/>
          <w:color w:val="000000"/>
          <w:sz w:val="28"/>
        </w:rPr>
        <w:t>
      14) орташа табысы күн көріс минимумынан төмен тіршілік ететін, төтенше жағдайға ұшыраған тұлғалар (өрт, үй тонау, бір айдан аса созылған аурулар, су тасқыны);</w:t>
      </w:r>
      <w:r>
        <w:br/>
      </w:r>
      <w:r>
        <w:rPr>
          <w:rFonts w:ascii="Times New Roman"/>
          <w:b w:val="false"/>
          <w:i w:val="false"/>
          <w:color w:val="000000"/>
          <w:sz w:val="28"/>
        </w:rPr>
        <w:t>
      15) отбасылық кірісі бекітілген кедейшілік шегінен төмен аз қамтамасыз етілген азаматтар;</w:t>
      </w:r>
      <w:r>
        <w:br/>
      </w:r>
      <w:r>
        <w:rPr>
          <w:rFonts w:ascii="Times New Roman"/>
          <w:b w:val="false"/>
          <w:i w:val="false"/>
          <w:color w:val="000000"/>
          <w:sz w:val="28"/>
        </w:rPr>
        <w:t>
      16) "Облыс алдындағы ерен еңбегі" белгісімен марапатталған тұлғалар;</w:t>
      </w:r>
      <w:r>
        <w:br/>
      </w:r>
      <w:r>
        <w:rPr>
          <w:rFonts w:ascii="Times New Roman"/>
          <w:b w:val="false"/>
          <w:i w:val="false"/>
          <w:color w:val="000000"/>
          <w:sz w:val="28"/>
        </w:rPr>
        <w:t>
      17) Қазақстан Республикасы шегінде медициналық мекемелерде квота бойынша тексеруді және емделуді өтіп жатқан азаматтар;</w:t>
      </w:r>
      <w:r>
        <w:br/>
      </w:r>
      <w:r>
        <w:rPr>
          <w:rFonts w:ascii="Times New Roman"/>
          <w:b w:val="false"/>
          <w:i w:val="false"/>
          <w:color w:val="000000"/>
          <w:sz w:val="28"/>
        </w:rPr>
        <w:t>
      18) мемлекеттік оқу гранты үшін конкурстан өтпеген аз қамтамасыз етілген отбасынан және жетім студенттер;</w:t>
      </w:r>
      <w:r>
        <w:br/>
      </w:r>
      <w:r>
        <w:rPr>
          <w:rFonts w:ascii="Times New Roman"/>
          <w:b w:val="false"/>
          <w:i w:val="false"/>
          <w:color w:val="000000"/>
          <w:sz w:val="28"/>
        </w:rPr>
        <w:t>
      19) 16 жасқа дейінгі мүгедек балалар;</w:t>
      </w:r>
      <w:r>
        <w:br/>
      </w:r>
      <w:r>
        <w:rPr>
          <w:rFonts w:ascii="Times New Roman"/>
          <w:b w:val="false"/>
          <w:i w:val="false"/>
          <w:color w:val="000000"/>
          <w:sz w:val="28"/>
        </w:rPr>
        <w:t>
      20) туберкулезбен ауыратын науқастар;</w:t>
      </w:r>
      <w:r>
        <w:br/>
      </w:r>
      <w:r>
        <w:rPr>
          <w:rFonts w:ascii="Times New Roman"/>
          <w:b w:val="false"/>
          <w:i w:val="false"/>
          <w:color w:val="000000"/>
          <w:sz w:val="28"/>
        </w:rPr>
        <w:t>
      21) онкологиялық аурумен ауыратын науқастар;</w:t>
      </w:r>
      <w:r>
        <w:br/>
      </w:r>
      <w:r>
        <w:rPr>
          <w:rFonts w:ascii="Times New Roman"/>
          <w:b w:val="false"/>
          <w:i w:val="false"/>
          <w:color w:val="000000"/>
          <w:sz w:val="28"/>
        </w:rPr>
        <w:t>
      22) "Лебяжі ауданының жұмыспен қамту және әлеуметтік бағдарламалар бөлімі" мемлекеттік мекемесінде есепте тұрған жұмыссыздар;</w:t>
      </w:r>
      <w:r>
        <w:br/>
      </w:r>
      <w:r>
        <w:rPr>
          <w:rFonts w:ascii="Times New Roman"/>
          <w:b w:val="false"/>
          <w:i w:val="false"/>
          <w:color w:val="000000"/>
          <w:sz w:val="28"/>
        </w:rPr>
        <w:t>
      23) балалар церебральды параличі диагнозы қойылған және тірек қозғалу аппараты бұзылған балалар;</w:t>
      </w:r>
      <w:r>
        <w:br/>
      </w:r>
      <w:r>
        <w:rPr>
          <w:rFonts w:ascii="Times New Roman"/>
          <w:b w:val="false"/>
          <w:i w:val="false"/>
          <w:color w:val="000000"/>
          <w:sz w:val="28"/>
        </w:rPr>
        <w:t>
      24) мөлшері төмен зейнетақы алатын зейнеткерлер;</w:t>
      </w:r>
      <w:r>
        <w:br/>
      </w:r>
      <w:r>
        <w:rPr>
          <w:rFonts w:ascii="Times New Roman"/>
          <w:b w:val="false"/>
          <w:i w:val="false"/>
          <w:color w:val="000000"/>
          <w:sz w:val="28"/>
        </w:rPr>
        <w:t>
      25) жалғызбасты адамдар (зейнетақымен қамсыздандыру туралы заңнамаға сәйкес зейнеткерлік жасына толған және заң бойынша оларды күтуге міндетті еңбекке кабілетті жұбайы/зайыбы немесе балалары жоқ, сондай-ақ шынайы себептер бойынша оларға көмек және күтімді қамтамасыз ете алмайтын (егде жастағы, І, ІІ топтағы мүгедектігі, онкологиялық, психикалық сырқаты бар, бас бостандығынан айыру орындарында жүрген немесе елден тыс тұрақты тұруға кеткен) және әлеуметтік көмек көрсету бөліміндегі тіркеуде үйінде тұрған жалғызбасты қарт адамдар;</w:t>
      </w:r>
      <w:r>
        <w:br/>
      </w:r>
      <w:r>
        <w:rPr>
          <w:rFonts w:ascii="Times New Roman"/>
          <w:b w:val="false"/>
          <w:i w:val="false"/>
          <w:color w:val="000000"/>
          <w:sz w:val="28"/>
        </w:rPr>
        <w:t>
      26) атаулы әлеуметтік көмек алушылар және балаларға берілетін жәрдемақыны алушылар;</w:t>
      </w:r>
      <w:r>
        <w:br/>
      </w:r>
      <w:r>
        <w:rPr>
          <w:rFonts w:ascii="Times New Roman"/>
          <w:b w:val="false"/>
          <w:i w:val="false"/>
          <w:color w:val="000000"/>
          <w:sz w:val="28"/>
        </w:rPr>
        <w:t>
      27) I, II-топтағы мүгедектер;</w:t>
      </w:r>
      <w:r>
        <w:br/>
      </w:r>
      <w:r>
        <w:rPr>
          <w:rFonts w:ascii="Times New Roman"/>
          <w:b w:val="false"/>
          <w:i w:val="false"/>
          <w:color w:val="000000"/>
          <w:sz w:val="28"/>
        </w:rPr>
        <w:t>
      28) жүктілігі бойынша 12 аптаға дейін тіркеуге тұрған жүкті әйелдер;</w:t>
      </w:r>
      <w:r>
        <w:br/>
      </w:r>
      <w:r>
        <w:rPr>
          <w:rFonts w:ascii="Times New Roman"/>
          <w:b w:val="false"/>
          <w:i w:val="false"/>
          <w:color w:val="000000"/>
          <w:sz w:val="28"/>
        </w:rPr>
        <w:t>
      29) жесір балалар және ата-анасының қамқорлығынсыз қалған балалар;</w:t>
      </w:r>
      <w:r>
        <w:br/>
      </w:r>
      <w:r>
        <w:rPr>
          <w:rFonts w:ascii="Times New Roman"/>
          <w:b w:val="false"/>
          <w:i w:val="false"/>
          <w:color w:val="000000"/>
          <w:sz w:val="28"/>
        </w:rPr>
        <w:t>
      30) зейнетақы жасындағы еңбекке қабілетсіз жұмыссыз азаматтар;</w:t>
      </w:r>
      <w:r>
        <w:br/>
      </w:r>
      <w:r>
        <w:rPr>
          <w:rFonts w:ascii="Times New Roman"/>
          <w:b w:val="false"/>
          <w:i w:val="false"/>
          <w:color w:val="000000"/>
          <w:sz w:val="28"/>
        </w:rPr>
        <w:t>
      31) зейнетақы жасына дейінгі жұмыссыз азаматтар;</w:t>
      </w:r>
      <w:r>
        <w:br/>
      </w:r>
      <w:r>
        <w:rPr>
          <w:rFonts w:ascii="Times New Roman"/>
          <w:b w:val="false"/>
          <w:i w:val="false"/>
          <w:color w:val="000000"/>
          <w:sz w:val="28"/>
        </w:rPr>
        <w:t>
      32) коляскамен жүретін мүгедектер;</w:t>
      </w:r>
      <w:r>
        <w:br/>
      </w:r>
      <w:r>
        <w:rPr>
          <w:rFonts w:ascii="Times New Roman"/>
          <w:b w:val="false"/>
          <w:i w:val="false"/>
          <w:color w:val="000000"/>
          <w:sz w:val="28"/>
        </w:rPr>
        <w:t>
      33) көзі нашар көретін мүгедектер;</w:t>
      </w:r>
      <w:r>
        <w:br/>
      </w:r>
      <w:r>
        <w:rPr>
          <w:rFonts w:ascii="Times New Roman"/>
          <w:b w:val="false"/>
          <w:i w:val="false"/>
          <w:color w:val="000000"/>
          <w:sz w:val="28"/>
        </w:rPr>
        <w:t>
      34) гемодиализ өткізуді қажет ететін тұлғалар;</w:t>
      </w:r>
      <w:r>
        <w:br/>
      </w:r>
      <w:r>
        <w:rPr>
          <w:rFonts w:ascii="Times New Roman"/>
          <w:b w:val="false"/>
          <w:i w:val="false"/>
          <w:color w:val="000000"/>
          <w:sz w:val="28"/>
        </w:rPr>
        <w:t>
      35) "Алтын алқа", "Күміс алқа" белгілерімен марапатталған көп балалы аналар;</w:t>
      </w:r>
      <w:r>
        <w:br/>
      </w:r>
      <w:r>
        <w:rPr>
          <w:rFonts w:ascii="Times New Roman"/>
          <w:b w:val="false"/>
          <w:i w:val="false"/>
          <w:color w:val="000000"/>
          <w:sz w:val="28"/>
        </w:rPr>
        <w:t>
      36) үйден тәрбиеленіп, оқытылатын мүгедек балалар;</w:t>
      </w:r>
      <w:r>
        <w:br/>
      </w:r>
      <w:r>
        <w:rPr>
          <w:rFonts w:ascii="Times New Roman"/>
          <w:b w:val="false"/>
          <w:i w:val="false"/>
          <w:color w:val="000000"/>
          <w:sz w:val="28"/>
        </w:rPr>
        <w:t>
      37) бір жасқа дейінгі жаңа туған нәрестелер;</w:t>
      </w:r>
      <w:r>
        <w:br/>
      </w:r>
      <w:r>
        <w:rPr>
          <w:rFonts w:ascii="Times New Roman"/>
          <w:b w:val="false"/>
          <w:i w:val="false"/>
          <w:color w:val="000000"/>
          <w:sz w:val="28"/>
        </w:rPr>
        <w:t>
      38) Социалистік еңбек ерлері;</w:t>
      </w:r>
      <w:r>
        <w:br/>
      </w:r>
      <w:r>
        <w:rPr>
          <w:rFonts w:ascii="Times New Roman"/>
          <w:b w:val="false"/>
          <w:i w:val="false"/>
          <w:color w:val="000000"/>
          <w:sz w:val="28"/>
        </w:rPr>
        <w:t>
      39) Күн көріс минимумынан төмен тіршілік ететін өзін-өзі жұмыспен қамтушылар;</w:t>
      </w:r>
      <w:r>
        <w:br/>
      </w:r>
      <w:r>
        <w:rPr>
          <w:rFonts w:ascii="Times New Roman"/>
          <w:b w:val="false"/>
          <w:i w:val="false"/>
          <w:color w:val="000000"/>
          <w:sz w:val="28"/>
        </w:rPr>
        <w:t>
      40) ауданның жалпы білім беретін мектептерінің оқу озаттары;</w:t>
      </w:r>
      <w:r>
        <w:br/>
      </w:r>
      <w:r>
        <w:rPr>
          <w:rFonts w:ascii="Times New Roman"/>
          <w:b w:val="false"/>
          <w:i w:val="false"/>
          <w:color w:val="000000"/>
          <w:sz w:val="28"/>
        </w:rPr>
        <w:t>
      41) 2010 - 2011 жылдары ауданның денсаулық сақтау мекемелеріне жұмыс істеуге келген дәрігерлер;</w:t>
      </w:r>
      <w:r>
        <w:br/>
      </w:r>
      <w:r>
        <w:rPr>
          <w:rFonts w:ascii="Times New Roman"/>
          <w:b w:val="false"/>
          <w:i w:val="false"/>
          <w:color w:val="000000"/>
          <w:sz w:val="28"/>
        </w:rPr>
        <w:t>
      42) адал және көпжылғы еңбегі үшін ордендермен және алқалармен марапатталған тұлғалар (еңбек ардагерлері);</w:t>
      </w:r>
      <w:r>
        <w:br/>
      </w:r>
      <w:r>
        <w:rPr>
          <w:rFonts w:ascii="Times New Roman"/>
          <w:b w:val="false"/>
          <w:i w:val="false"/>
          <w:color w:val="000000"/>
          <w:sz w:val="28"/>
        </w:rPr>
        <w:t>
      43) адамның қорғаныш тапшылығының қоздырғышы ауруынан зардап шеккен және жұқтырылған қорғаныш тапшылығынан азап шеккен тұлғалар;</w:t>
      </w:r>
      <w:r>
        <w:br/>
      </w:r>
      <w:r>
        <w:rPr>
          <w:rFonts w:ascii="Times New Roman"/>
          <w:b w:val="false"/>
          <w:i w:val="false"/>
          <w:color w:val="000000"/>
          <w:sz w:val="28"/>
        </w:rPr>
        <w:t>
      44) 2010 - 2011 жылдары ауданға келген барлық мамандықтар бойынша жас мамандар.</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Павлодар облысы Лебяжі аудандық әкімдігінің 2011.06.23 </w:t>
      </w:r>
      <w:r>
        <w:rPr>
          <w:rFonts w:ascii="Times New Roman"/>
          <w:b w:val="false"/>
          <w:i w:val="false"/>
          <w:color w:val="000000"/>
          <w:sz w:val="28"/>
        </w:rPr>
        <w:t>N 152/4</w:t>
      </w:r>
      <w:r>
        <w:rPr>
          <w:rFonts w:ascii="Times New Roman"/>
          <w:b w:val="false"/>
          <w:i w:val="false"/>
          <w:color w:val="ff0000"/>
          <w:sz w:val="28"/>
        </w:rPr>
        <w:t xml:space="preserve"> (жарияланғаннан кейін он күнтізбелік күн өткен соң қолданысқа енгізілсін); 2011.12.07 </w:t>
      </w:r>
      <w:r>
        <w:rPr>
          <w:rFonts w:ascii="Times New Roman"/>
          <w:b w:val="false"/>
          <w:i w:val="false"/>
          <w:color w:val="000000"/>
          <w:sz w:val="28"/>
        </w:rPr>
        <w:t>N 356/29</w:t>
      </w:r>
      <w:r>
        <w:rPr>
          <w:rFonts w:ascii="Times New Roman"/>
          <w:b w:val="false"/>
          <w:i w:val="false"/>
          <w:color w:val="ff0000"/>
          <w:sz w:val="28"/>
        </w:rPr>
        <w:t>  (жарияланғаннан кейін күнтізбелік он күн өткен соң қолданысқа енгізіледі) қаулыларымен.</w:t>
      </w:r>
      <w:r>
        <w:br/>
      </w:r>
      <w:r>
        <w:rPr>
          <w:rFonts w:ascii="Times New Roman"/>
          <w:b w:val="false"/>
          <w:i w:val="false"/>
          <w:color w:val="000000"/>
          <w:sz w:val="28"/>
        </w:rPr>
        <w:t>
</w:t>
      </w:r>
      <w:r>
        <w:rPr>
          <w:rFonts w:ascii="Times New Roman"/>
          <w:b w:val="false"/>
          <w:i w:val="false"/>
          <w:color w:val="000000"/>
          <w:sz w:val="28"/>
        </w:rPr>
        <w:t>
      2. Осы қаулының </w:t>
      </w:r>
      <w:r>
        <w:rPr>
          <w:rFonts w:ascii="Times New Roman"/>
          <w:b w:val="false"/>
          <w:i w:val="false"/>
          <w:color w:val="000000"/>
          <w:sz w:val="28"/>
        </w:rPr>
        <w:t>1-тармағында</w:t>
      </w:r>
      <w:r>
        <w:rPr>
          <w:rFonts w:ascii="Times New Roman"/>
          <w:b w:val="false"/>
          <w:i w:val="false"/>
          <w:color w:val="000000"/>
          <w:sz w:val="28"/>
        </w:rPr>
        <w:t xml:space="preserve"> көрсетілген әр санаты бойынша ауданның жұмыспен қамту және әлеуметтік бағдарламалар бөліміне әлеуметтік көмек алу үшін мынандай құжаттар қажет:</w:t>
      </w:r>
      <w:r>
        <w:br/>
      </w:r>
      <w:r>
        <w:rPr>
          <w:rFonts w:ascii="Times New Roman"/>
          <w:b w:val="false"/>
          <w:i w:val="false"/>
          <w:color w:val="000000"/>
          <w:sz w:val="28"/>
        </w:rPr>
        <w:t>
      1) </w:t>
      </w:r>
      <w:r>
        <w:rPr>
          <w:rFonts w:ascii="Times New Roman"/>
          <w:b w:val="false"/>
          <w:i w:val="false"/>
          <w:color w:val="000000"/>
          <w:sz w:val="28"/>
        </w:rPr>
        <w:t>1-тармақтың</w:t>
      </w:r>
      <w:r>
        <w:rPr>
          <w:rFonts w:ascii="Times New Roman"/>
          <w:b w:val="false"/>
          <w:i w:val="false"/>
          <w:color w:val="000000"/>
          <w:sz w:val="28"/>
        </w:rPr>
        <w:t xml:space="preserve"> 1) тармақшасында көрсетілген санатқа – Ұлы Отан соғысындағы Жеңіс күніне орай, пәтерді ағымды жөндеу, мемлекеттік, облыстық, аудандық басылымдарға жазылу клиенттік қабылдағышпен жабдықталған цифрлық спутниктік теледидар орнатуға бір реттік материалдық көмек, тұрғын қызметі шығындарын өтеуге, дәрі-дәрмекке, абоненттік төлемді төлеуге, электроқуатын төлеуге ай сайын материалдық көмек алуға – өтініш, жеке куәлігінің, салық төлеушінің тіркеу нөмірінің, әлеуметтік жеке кодының, Ұлы Отан соғысына қатысушысы мен мүгедегінің куәлігінің және азаматтарды тіркеу кітабының, "Қазпошта" акционерлік қоғамы пошталық бөлімшесінде ашылған жеке шотының көшірмелері;</w:t>
      </w:r>
      <w:r>
        <w:br/>
      </w:r>
      <w:r>
        <w:rPr>
          <w:rFonts w:ascii="Times New Roman"/>
          <w:b w:val="false"/>
          <w:i w:val="false"/>
          <w:color w:val="000000"/>
          <w:sz w:val="28"/>
        </w:rPr>
        <w:t>
      2) </w:t>
      </w:r>
      <w:r>
        <w:rPr>
          <w:rFonts w:ascii="Times New Roman"/>
          <w:b w:val="false"/>
          <w:i w:val="false"/>
          <w:color w:val="000000"/>
          <w:sz w:val="28"/>
        </w:rPr>
        <w:t>1-тармақтың</w:t>
      </w:r>
      <w:r>
        <w:rPr>
          <w:rFonts w:ascii="Times New Roman"/>
          <w:b w:val="false"/>
          <w:i w:val="false"/>
          <w:color w:val="000000"/>
          <w:sz w:val="28"/>
        </w:rPr>
        <w:t xml:space="preserve"> 2), 3), 4), 5), 6), 7), 8), 9), 10)-тармақшаларында көрсетілген санаттарға - Ұлы Отан соғысындағы Жеңіс күніне орай Астана қаласына экскурсияға бір реттік материалдық көмек төлеуге - өтініш, жеке куәлігінің, салық төлеушінің тіркеу нөмірінің, әлеуметтік жеке кодының, азаматтарды тіркеу кітабының, статусын растайтын құжаттың, "Қазпошта" акционерлік қоғамы пошталық бөлімшесінде ашылған жеке шотының көшірмелері;</w:t>
      </w:r>
      <w:r>
        <w:br/>
      </w:r>
      <w:r>
        <w:rPr>
          <w:rFonts w:ascii="Times New Roman"/>
          <w:b w:val="false"/>
          <w:i w:val="false"/>
          <w:color w:val="000000"/>
          <w:sz w:val="28"/>
        </w:rPr>
        <w:t>
      3) </w:t>
      </w:r>
      <w:r>
        <w:rPr>
          <w:rFonts w:ascii="Times New Roman"/>
          <w:b w:val="false"/>
          <w:i w:val="false"/>
          <w:color w:val="000000"/>
          <w:sz w:val="28"/>
        </w:rPr>
        <w:t>1-тармақтың</w:t>
      </w:r>
      <w:r>
        <w:rPr>
          <w:rFonts w:ascii="Times New Roman"/>
          <w:b w:val="false"/>
          <w:i w:val="false"/>
          <w:color w:val="000000"/>
          <w:sz w:val="28"/>
        </w:rPr>
        <w:t xml:space="preserve"> 7), 8)-тармақшаларында көрсетілген санатқа - тұрғын қызметі шығындарын өтеуге, дәрі-дәрмекке, абоненттік төлемді төлеуге ай сайынғы материалдық көмек төлеуге – өтініш, жеке куәлігінің, салық төлеушінің тіркеу нөмірінің, әлеуметтік жеке кодының, азаматтарды тіркеу кітабының, статусын растайтын құжаттың, "Қазпошта" акционерлік қоғамы пошталық бөлімшесінде ашылған жеке шотының көшірмелері;</w:t>
      </w:r>
      <w:r>
        <w:br/>
      </w:r>
      <w:r>
        <w:rPr>
          <w:rFonts w:ascii="Times New Roman"/>
          <w:b w:val="false"/>
          <w:i w:val="false"/>
          <w:color w:val="000000"/>
          <w:sz w:val="28"/>
        </w:rPr>
        <w:t>
      4) </w:t>
      </w:r>
      <w:r>
        <w:rPr>
          <w:rFonts w:ascii="Times New Roman"/>
          <w:b w:val="false"/>
          <w:i w:val="false"/>
          <w:color w:val="000000"/>
          <w:sz w:val="28"/>
        </w:rPr>
        <w:t>1-тармақтың</w:t>
      </w:r>
      <w:r>
        <w:rPr>
          <w:rFonts w:ascii="Times New Roman"/>
          <w:b w:val="false"/>
          <w:i w:val="false"/>
          <w:color w:val="000000"/>
          <w:sz w:val="28"/>
        </w:rPr>
        <w:t xml:space="preserve"> 5), 6)-тармақшаларында көрсетілген санаттарға – тоқсан сайын тұрғын қызметі шығындарын өтеуге, азық-түлік бағаларының өсуіне байланысты, емделуге, сонымен қатар бір реттік материалдық көмек Ауғанстаннан әскерлерді шығару күніне орай, Жеңіс күніне орай материалдық көмекті төлеу үшін - өтініш, жеке куәлігінің, салық төлеушінің тіркеу нөмірінің, әлеуметтік жеке кодының, азаматтарды тіркеу кітабының, статусын растайтын құжаттың, "Қазпошта" акционерлік қоғамы пошталық бөлімшесінде ашылған жеке шотының көшірмелері;</w:t>
      </w:r>
      <w:r>
        <w:br/>
      </w:r>
      <w:r>
        <w:rPr>
          <w:rFonts w:ascii="Times New Roman"/>
          <w:b w:val="false"/>
          <w:i w:val="false"/>
          <w:color w:val="000000"/>
          <w:sz w:val="28"/>
        </w:rPr>
        <w:t>
      5) </w:t>
      </w:r>
      <w:r>
        <w:rPr>
          <w:rFonts w:ascii="Times New Roman"/>
          <w:b w:val="false"/>
          <w:i w:val="false"/>
          <w:color w:val="000000"/>
          <w:sz w:val="28"/>
        </w:rPr>
        <w:t>1-тармақтың</w:t>
      </w:r>
      <w:r>
        <w:rPr>
          <w:rFonts w:ascii="Times New Roman"/>
          <w:b w:val="false"/>
          <w:i w:val="false"/>
          <w:color w:val="000000"/>
          <w:sz w:val="28"/>
        </w:rPr>
        <w:t xml:space="preserve"> 10)-тармақшасында көрсетілген санатқа – тоқсан сайын тұрғын қызметі шығындарын өтеуге, азық-түлік бағаларының өсуіне байланысты - өтініш, жеке куәлігінің, салық төлеушінің тіркеу нөмірінің, әлеуметтік жеке кодының, азаматтарды тіркеу кітабының, статусын растайтын құжаттың, "Қазпошта" акционерлік қоғамы пошталық бөлімшесінде ашылған жеке шотының көшірмелері;</w:t>
      </w:r>
      <w:r>
        <w:br/>
      </w:r>
      <w:r>
        <w:rPr>
          <w:rFonts w:ascii="Times New Roman"/>
          <w:b w:val="false"/>
          <w:i w:val="false"/>
          <w:color w:val="000000"/>
          <w:sz w:val="28"/>
        </w:rPr>
        <w:t>
      6) </w:t>
      </w:r>
      <w:r>
        <w:rPr>
          <w:rFonts w:ascii="Times New Roman"/>
          <w:b w:val="false"/>
          <w:i w:val="false"/>
          <w:color w:val="000000"/>
          <w:sz w:val="28"/>
        </w:rPr>
        <w:t>1-тармақтың</w:t>
      </w:r>
      <w:r>
        <w:rPr>
          <w:rFonts w:ascii="Times New Roman"/>
          <w:b w:val="false"/>
          <w:i w:val="false"/>
          <w:color w:val="000000"/>
          <w:sz w:val="28"/>
        </w:rPr>
        <w:t xml:space="preserve"> 11)-тармақшасында көрсетілген санатқа (тек медициналық және педагогикалық мамандығы бар түлектер) – бір реттік материалдық көмек төлеуге - өтініш, жеке куәлігінің, салық төлеушінің тіркеу нөмірінің, әлеуметтік жеке кодының, жоғары оқу орнын бітіргендігі туралы диплом, жұмысқа қабылдау туралы бұйрықтың, жоғары оқу орнын бітірген түлектің Лебяжі ауданына жіберілгендігі туралы бұйрықтың, үш жақты келісім-шарт, "Қазпошта" акционерлік қоғамы пошталық бөлімшесінде ашылған жеке шотының, азаматтарды тіркеу кітабының көшірмелері;</w:t>
      </w:r>
      <w:r>
        <w:br/>
      </w:r>
      <w:r>
        <w:rPr>
          <w:rFonts w:ascii="Times New Roman"/>
          <w:b w:val="false"/>
          <w:i w:val="false"/>
          <w:color w:val="000000"/>
          <w:sz w:val="28"/>
        </w:rPr>
        <w:t>
      7) </w:t>
      </w:r>
      <w:r>
        <w:rPr>
          <w:rFonts w:ascii="Times New Roman"/>
          <w:b w:val="false"/>
          <w:i w:val="false"/>
          <w:color w:val="000000"/>
          <w:sz w:val="28"/>
        </w:rPr>
        <w:t>1-тармақтың</w:t>
      </w:r>
      <w:r>
        <w:rPr>
          <w:rFonts w:ascii="Times New Roman"/>
          <w:b w:val="false"/>
          <w:i w:val="false"/>
          <w:color w:val="000000"/>
          <w:sz w:val="28"/>
        </w:rPr>
        <w:t xml:space="preserve"> 12)-тармақшасында көрсетілген санатқа – тоқсан сайынғы материалдық көмекті төлеуге – өтініш, жеке куәлігінің, салық төлеушінің тіркеу нөмірінің, әлеуметтік жеке кодының, мүгедектігі туралы анықтаманың, азаматтарды тіркеу кітабының, "Қазпошта" акционерлік қоғамы пошталық бөлімшесінде ашылған жеке шотының, балалардың туу туралы куәлігінің көшірмелері;</w:t>
      </w:r>
      <w:r>
        <w:br/>
      </w:r>
      <w:r>
        <w:rPr>
          <w:rFonts w:ascii="Times New Roman"/>
          <w:b w:val="false"/>
          <w:i w:val="false"/>
          <w:color w:val="000000"/>
          <w:sz w:val="28"/>
        </w:rPr>
        <w:t>
      8) </w:t>
      </w:r>
      <w:r>
        <w:rPr>
          <w:rFonts w:ascii="Times New Roman"/>
          <w:b w:val="false"/>
          <w:i w:val="false"/>
          <w:color w:val="000000"/>
          <w:sz w:val="28"/>
        </w:rPr>
        <w:t>1-тармақтың</w:t>
      </w:r>
      <w:r>
        <w:rPr>
          <w:rFonts w:ascii="Times New Roman"/>
          <w:b w:val="false"/>
          <w:i w:val="false"/>
          <w:color w:val="000000"/>
          <w:sz w:val="28"/>
        </w:rPr>
        <w:t xml:space="preserve"> 13)-тармақшасында көрсетілген санатқа – бір реттік материалдық көмек төлеуге - өтініш, жеке куәлігінің, салық төлеушінің тіркеу нөмірінің, әлеуметтік жеке кодының, бас бостандығынан айрылу жерінен шыққанын растайтын анықтаманың, азаматтарды тіркеу кітабының, "Қазпошта" акционерлік қоғамы пошталық бөлімшесінде ашылған жеке шотының көшірмелері;</w:t>
      </w:r>
      <w:r>
        <w:br/>
      </w:r>
      <w:r>
        <w:rPr>
          <w:rFonts w:ascii="Times New Roman"/>
          <w:b w:val="false"/>
          <w:i w:val="false"/>
          <w:color w:val="000000"/>
          <w:sz w:val="28"/>
        </w:rPr>
        <w:t>
      9) </w:t>
      </w:r>
      <w:r>
        <w:rPr>
          <w:rFonts w:ascii="Times New Roman"/>
          <w:b w:val="false"/>
          <w:i w:val="false"/>
          <w:color w:val="000000"/>
          <w:sz w:val="28"/>
        </w:rPr>
        <w:t>1-тармақтың</w:t>
      </w:r>
      <w:r>
        <w:rPr>
          <w:rFonts w:ascii="Times New Roman"/>
          <w:b w:val="false"/>
          <w:i w:val="false"/>
          <w:color w:val="000000"/>
          <w:sz w:val="28"/>
        </w:rPr>
        <w:t xml:space="preserve"> 14)-тармақшасында көрсетілген санатқа бір реттік материалдық көмек төлеуге – өтініш, жеке куәлігінің, салық төлеушінің тіркеу нөмірінің, әлеуметтік жеке кодының, "Қазпошта" акционерлік қоғамы пошталық бөлімшесінде ашылған жеке шотының көшірмелері, азаматтарды тіркеу кітабының көшірмесі, тонау, өрт, ауыруы және басқалары (аудандық ішкі істер бөлімінен, өрт бөлімінен, медициналық мекемеден және басқалары) туралы келісімді органның анықтамасы, барлық отбасы мүшелерінің табысы туралы анықтама;</w:t>
      </w:r>
      <w:r>
        <w:br/>
      </w:r>
      <w:r>
        <w:rPr>
          <w:rFonts w:ascii="Times New Roman"/>
          <w:b w:val="false"/>
          <w:i w:val="false"/>
          <w:color w:val="000000"/>
          <w:sz w:val="28"/>
        </w:rPr>
        <w:t>
      10) </w:t>
      </w:r>
      <w:r>
        <w:rPr>
          <w:rFonts w:ascii="Times New Roman"/>
          <w:b w:val="false"/>
          <w:i w:val="false"/>
          <w:color w:val="000000"/>
          <w:sz w:val="28"/>
        </w:rPr>
        <w:t>1-тармақтың</w:t>
      </w:r>
      <w:r>
        <w:rPr>
          <w:rFonts w:ascii="Times New Roman"/>
          <w:b w:val="false"/>
          <w:i w:val="false"/>
          <w:color w:val="000000"/>
          <w:sz w:val="28"/>
        </w:rPr>
        <w:t xml:space="preserve"> 15)-тармақшасында көрсетілген санатқа – құжаттандыруға бір реттік материалдық көмекті төлеуге – өтініш, жеке куәлігінің, салық төлеушінің тіркеу нөмірінің, әлеуметтік жеке кодының, "Қазпошта" акционерлік қоғамы пошталық бөлімшесінде ашылған жеке шотының көшірмелері, азаматтарды тіркеу кітабының көшірмесі, ауылдық округі әкімдігінің комиссиясымен жасалған өтініш берушінің отбасының тұрмыстық жағдайының актісі, ауылдық округ әкімінің өтініші;</w:t>
      </w:r>
      <w:r>
        <w:br/>
      </w:r>
      <w:r>
        <w:rPr>
          <w:rFonts w:ascii="Times New Roman"/>
          <w:b w:val="false"/>
          <w:i w:val="false"/>
          <w:color w:val="000000"/>
          <w:sz w:val="28"/>
        </w:rPr>
        <w:t>
      11) </w:t>
      </w:r>
      <w:r>
        <w:rPr>
          <w:rFonts w:ascii="Times New Roman"/>
          <w:b w:val="false"/>
          <w:i w:val="false"/>
          <w:color w:val="000000"/>
          <w:sz w:val="28"/>
        </w:rPr>
        <w:t>1-тармақтың</w:t>
      </w:r>
      <w:r>
        <w:rPr>
          <w:rFonts w:ascii="Times New Roman"/>
          <w:b w:val="false"/>
          <w:i w:val="false"/>
          <w:color w:val="000000"/>
          <w:sz w:val="28"/>
        </w:rPr>
        <w:t xml:space="preserve"> 16)-тармақшасында көрсетілген санатқа – Лебяжі ауданында тұратындарға ай сайынғы материалдық көмек төлеуге, Астана қаласына экскурсияға бір реттік көмек және 1-тармақтың 7), 9) тармақшаларына клиенттік қабылдағышпен жабдықталған цифрлық спутниктік теледидар орнатуға - өтініш, жеке куәлігінің, салық төлеушінің тіркеу нөмірінің, әлеуметтік жеке кодының, "Қазпошта" акционерлік қоғамы пошталық бөлімшесінде ашылған жеке шотының көшірмелері, азаматтарды тіркеу кітабының көшірмесі, статусын растайтын құжат;</w:t>
      </w:r>
      <w:r>
        <w:br/>
      </w:r>
      <w:r>
        <w:rPr>
          <w:rFonts w:ascii="Times New Roman"/>
          <w:b w:val="false"/>
          <w:i w:val="false"/>
          <w:color w:val="000000"/>
          <w:sz w:val="28"/>
        </w:rPr>
        <w:t>
      12) </w:t>
      </w:r>
      <w:r>
        <w:rPr>
          <w:rFonts w:ascii="Times New Roman"/>
          <w:b w:val="false"/>
          <w:i w:val="false"/>
          <w:color w:val="000000"/>
          <w:sz w:val="28"/>
        </w:rPr>
        <w:t>1-тармақтың</w:t>
      </w:r>
      <w:r>
        <w:rPr>
          <w:rFonts w:ascii="Times New Roman"/>
          <w:b w:val="false"/>
          <w:i w:val="false"/>
          <w:color w:val="000000"/>
          <w:sz w:val="28"/>
        </w:rPr>
        <w:t xml:space="preserve"> 17)-тармақшасында көрсетілген санатқа – бір реттік материалдық көмек төлеуге - өтініш, жеке куәлігінің, салық төлеушінің тіркеу нөмірінің, әлеуметтік жеке кодының, "Қазпошта" акционерлік қоғамы пошталық бөлімшесінде ашылған жеке шотының көшірмелері, азаматтарды тіркеу кітабының көшірмесі, денсаулық сақтау басқармасының жолдамасы, тексерілгенін немесе емделгенін растайтын көшірмесі, мекенге және тұрақты орынға дейін автомобиль немесе теміржол көлігінде қолданған жол билеттері;</w:t>
      </w:r>
      <w:r>
        <w:br/>
      </w:r>
      <w:r>
        <w:rPr>
          <w:rFonts w:ascii="Times New Roman"/>
          <w:b w:val="false"/>
          <w:i w:val="false"/>
          <w:color w:val="000000"/>
          <w:sz w:val="28"/>
        </w:rPr>
        <w:t>
      13) </w:t>
      </w:r>
      <w:r>
        <w:rPr>
          <w:rFonts w:ascii="Times New Roman"/>
          <w:b w:val="false"/>
          <w:i w:val="false"/>
          <w:color w:val="000000"/>
          <w:sz w:val="28"/>
        </w:rPr>
        <w:t>1-тармақтың</w:t>
      </w:r>
      <w:r>
        <w:rPr>
          <w:rFonts w:ascii="Times New Roman"/>
          <w:b w:val="false"/>
          <w:i w:val="false"/>
          <w:color w:val="000000"/>
          <w:sz w:val="28"/>
        </w:rPr>
        <w:t xml:space="preserve"> 18)-тармақшасында көрсетілген санатқа – бір реттік, ай сайынғы материалдық көмекті төлеуге - өтініш, жеке куәлігінің, салық төлеушінің тіркеу нөмірінің, әлеуметтік жеке кодының, "Қазпошта" акционерлік қоғамы пошталық бөлімшесінде ашылған жеке шотының көшірмелері, азаматтарды тіркеу кітабының көшірмесі, студентпен, ЖОО-ның басшысымен және Лебяжі ауданының әкімімен қол қойылған үш жақты келісім-шарт, отбасының әлеуметтік - тұрмыстық жағдайының актісі және отбасының ортақ табысы туралы ақпарат бір рет оқуға төлеуге әлеуметтік көмекті тағайындаған кезде;</w:t>
      </w:r>
      <w:r>
        <w:br/>
      </w:r>
      <w:r>
        <w:rPr>
          <w:rFonts w:ascii="Times New Roman"/>
          <w:b w:val="false"/>
          <w:i w:val="false"/>
          <w:color w:val="000000"/>
          <w:sz w:val="28"/>
        </w:rPr>
        <w:t>
      14) </w:t>
      </w:r>
      <w:r>
        <w:rPr>
          <w:rFonts w:ascii="Times New Roman"/>
          <w:b w:val="false"/>
          <w:i w:val="false"/>
          <w:color w:val="000000"/>
          <w:sz w:val="28"/>
        </w:rPr>
        <w:t>1-тармақтың</w:t>
      </w:r>
      <w:r>
        <w:rPr>
          <w:rFonts w:ascii="Times New Roman"/>
          <w:b w:val="false"/>
          <w:i w:val="false"/>
          <w:color w:val="000000"/>
          <w:sz w:val="28"/>
        </w:rPr>
        <w:t xml:space="preserve"> 19), 23)-тармақшаларында көрсетілген санатқа – бір реттік материалдық көмек төлеуге дәрі-дәрмек сатып салуға, клиенттік қабылдағышпен жабдықталған цифрлық спутниктік теледидар орнатуға және Астана қаласына экскурсия – бір ата-ананың (қамқоршының) материалдық көмек тағайындау өтініші, жеке куәлігінің, салық төлеушінің тіркеу нөмірінің, әлеуметтік жеке кодының, "Қазпошта" акционерлік қоғамы пошталық бөлімшесінде ашылған жеке шотының көшірмелері, азаматтарды тіркеу кітабының көшірмесі, баланың мүгедектігін растайтын құжат, баланың туу туралы куәлігінің көшірмесі;</w:t>
      </w:r>
      <w:r>
        <w:br/>
      </w:r>
      <w:r>
        <w:rPr>
          <w:rFonts w:ascii="Times New Roman"/>
          <w:b w:val="false"/>
          <w:i w:val="false"/>
          <w:color w:val="000000"/>
          <w:sz w:val="28"/>
        </w:rPr>
        <w:t>
      15) </w:t>
      </w:r>
      <w:r>
        <w:rPr>
          <w:rFonts w:ascii="Times New Roman"/>
          <w:b w:val="false"/>
          <w:i w:val="false"/>
          <w:color w:val="000000"/>
          <w:sz w:val="28"/>
        </w:rPr>
        <w:t>1-тармақтың</w:t>
      </w:r>
      <w:r>
        <w:rPr>
          <w:rFonts w:ascii="Times New Roman"/>
          <w:b w:val="false"/>
          <w:i w:val="false"/>
          <w:color w:val="000000"/>
          <w:sz w:val="28"/>
        </w:rPr>
        <w:t xml:space="preserve"> 20)-тармақшасында көрсетілген санатқа – бір реттік материалдық көмек төлеуге (стационарлық емделу) және алты айға дейін ай сайынғы материалдық көмек төлеуге (амбулаториялық емделу) - өтініш, жеке куәлігінің, салық төлеушінің тіркеу нөмірінің, әлеуметтік жеке кодының, "Қазпошта" акционерлік қоғамы пошталық бөлімшесінде ашылған жеке шотының көшірмелері, азаматтарды тіркеу кітабының көшірмесі, туберкулез ауруханасынан анықтама;</w:t>
      </w:r>
      <w:r>
        <w:br/>
      </w:r>
      <w:r>
        <w:rPr>
          <w:rFonts w:ascii="Times New Roman"/>
          <w:b w:val="false"/>
          <w:i w:val="false"/>
          <w:color w:val="000000"/>
          <w:sz w:val="28"/>
        </w:rPr>
        <w:t>
      16) </w:t>
      </w:r>
      <w:r>
        <w:rPr>
          <w:rFonts w:ascii="Times New Roman"/>
          <w:b w:val="false"/>
          <w:i w:val="false"/>
          <w:color w:val="000000"/>
          <w:sz w:val="28"/>
        </w:rPr>
        <w:t>1-тармақтың</w:t>
      </w:r>
      <w:r>
        <w:rPr>
          <w:rFonts w:ascii="Times New Roman"/>
          <w:b w:val="false"/>
          <w:i w:val="false"/>
          <w:color w:val="000000"/>
          <w:sz w:val="28"/>
        </w:rPr>
        <w:t xml:space="preserve"> 21)-тармақшасында көрсетілген санатқа – бір реттік материалдық көмек төлеуге - өтініш, жеке куәлігінің, салық төлеушінің тіркеу нөмірінің, әлеуметтік жеке кодының, "Қазпошта" акционерлік қоғамы пошталық бөлімшесінде ашылған жеке шотының көшірмелері, азаматтарды тіркеу кітабының көшірмесі, ауруын растайтын анықтама;</w:t>
      </w:r>
      <w:r>
        <w:br/>
      </w:r>
      <w:r>
        <w:rPr>
          <w:rFonts w:ascii="Times New Roman"/>
          <w:b w:val="false"/>
          <w:i w:val="false"/>
          <w:color w:val="000000"/>
          <w:sz w:val="28"/>
        </w:rPr>
        <w:t>
      17) </w:t>
      </w:r>
      <w:r>
        <w:rPr>
          <w:rFonts w:ascii="Times New Roman"/>
          <w:b w:val="false"/>
          <w:i w:val="false"/>
          <w:color w:val="000000"/>
          <w:sz w:val="28"/>
        </w:rPr>
        <w:t>1-тармақтың</w:t>
      </w:r>
      <w:r>
        <w:rPr>
          <w:rFonts w:ascii="Times New Roman"/>
          <w:b w:val="false"/>
          <w:i w:val="false"/>
          <w:color w:val="000000"/>
          <w:sz w:val="28"/>
        </w:rPr>
        <w:t xml:space="preserve"> 22)-тармақшасында көрсетілген санатқа – кәсіптік оқуды өту барысында және Астана қаласына экскурсияға материалдық көмек төлеуге - өтініш, жеке куәлігінің, салық төлеушінің тіркеу нөмірінің, әлеуметтік жеке кодының, "Қазпошта" акционерлік қоғамы пошталық бөлімшесінде ашылған жеке шотының көшірмелері, азаматтарды тіркеу кітабының көшірмесі, оқу кезеңін растайтын анықтама;</w:t>
      </w:r>
      <w:r>
        <w:br/>
      </w:r>
      <w:r>
        <w:rPr>
          <w:rFonts w:ascii="Times New Roman"/>
          <w:b w:val="false"/>
          <w:i w:val="false"/>
          <w:color w:val="000000"/>
          <w:sz w:val="28"/>
        </w:rPr>
        <w:t>
      18) </w:t>
      </w:r>
      <w:r>
        <w:rPr>
          <w:rFonts w:ascii="Times New Roman"/>
          <w:b w:val="false"/>
          <w:i w:val="false"/>
          <w:color w:val="000000"/>
          <w:sz w:val="28"/>
        </w:rPr>
        <w:t>1-тармақтың</w:t>
      </w:r>
      <w:r>
        <w:rPr>
          <w:rFonts w:ascii="Times New Roman"/>
          <w:b w:val="false"/>
          <w:i w:val="false"/>
          <w:color w:val="000000"/>
          <w:sz w:val="28"/>
        </w:rPr>
        <w:t xml:space="preserve"> 24)-тармақшасында көрсетілген санатқа – тоқсан сайын тұрғын қызметі шығындарын өтеуге және Астана қаласына экскурсияға бірреттік материалдық көмек төлеуге - аты, тегі, әкесінің аты, алатын мемлекеттік арнайы жәрдемақы түрі көрсетілген "Еңбек және халықты әлеуметтік қорғау Министрлігінің зейнетақы төлеу жөніндегі мемлекеттік орталығы" Республикалық мемлекеттік қазыналық кәсіпорынның Павлодар облыстық филиалының Лебяжі аудандық бөлімшесі ұсынатын тізім (келісім бойынша), "Қазпошта" акционерлік қоғамы пошталық бөлімшесінде ашылған жеке шот нөмірі;</w:t>
      </w:r>
      <w:r>
        <w:br/>
      </w:r>
      <w:r>
        <w:rPr>
          <w:rFonts w:ascii="Times New Roman"/>
          <w:b w:val="false"/>
          <w:i w:val="false"/>
          <w:color w:val="000000"/>
          <w:sz w:val="28"/>
        </w:rPr>
        <w:t>
      19) </w:t>
      </w:r>
      <w:r>
        <w:rPr>
          <w:rFonts w:ascii="Times New Roman"/>
          <w:b w:val="false"/>
          <w:i w:val="false"/>
          <w:color w:val="000000"/>
          <w:sz w:val="28"/>
        </w:rPr>
        <w:t>1-тармақтың</w:t>
      </w:r>
      <w:r>
        <w:rPr>
          <w:rFonts w:ascii="Times New Roman"/>
          <w:b w:val="false"/>
          <w:i w:val="false"/>
          <w:color w:val="000000"/>
          <w:sz w:val="28"/>
        </w:rPr>
        <w:t xml:space="preserve"> 25)-тармақшасында көрсетілген санатқа – тоқсан сайын тұрғын қызметі шығындарын өтеуге материалдық көмек төлеуге - аты, тегі, әкесінің аты, "Қазпошта" акционерлік қоғамы пошталық бөлімшесінде ашылған жеке шот нөмірі көрсетілген "Лебяжі ауданының жұмыспен қамту және әлеуметтік бағдарламалар бөлімі" мемлекеттік мекемесінің үйде әлеуметтік көмек көрсету бөлімшесі ұсынған тізім;</w:t>
      </w:r>
      <w:r>
        <w:br/>
      </w:r>
      <w:r>
        <w:rPr>
          <w:rFonts w:ascii="Times New Roman"/>
          <w:b w:val="false"/>
          <w:i w:val="false"/>
          <w:color w:val="000000"/>
          <w:sz w:val="28"/>
        </w:rPr>
        <w:t>
      20) </w:t>
      </w:r>
      <w:r>
        <w:rPr>
          <w:rFonts w:ascii="Times New Roman"/>
          <w:b w:val="false"/>
          <w:i w:val="false"/>
          <w:color w:val="000000"/>
          <w:sz w:val="28"/>
        </w:rPr>
        <w:t>1-тармақтың</w:t>
      </w:r>
      <w:r>
        <w:rPr>
          <w:rFonts w:ascii="Times New Roman"/>
          <w:b w:val="false"/>
          <w:i w:val="false"/>
          <w:color w:val="000000"/>
          <w:sz w:val="28"/>
        </w:rPr>
        <w:t xml:space="preserve"> 26)-тармақшасында көрсетілген санатқа – бір реттік материалдық көмекті төлеуге - өтініш, жеке куәлігінің, салық төлеушінің тіркеу нөмірінің, әлеуметтік жеке кодының, "Қазпошта" акционерлік қоғамы пошталық бөлімшесінде ашылған жеке шотының көшірмелері, азаматтарды тіркеу кітабының көшірмесі, отбасының тұрмыстық жағдайының актісі, селолық округ әкімінің өтініші, статусын растайтын құжат;</w:t>
      </w:r>
      <w:r>
        <w:br/>
      </w:r>
      <w:r>
        <w:rPr>
          <w:rFonts w:ascii="Times New Roman"/>
          <w:b w:val="false"/>
          <w:i w:val="false"/>
          <w:color w:val="000000"/>
          <w:sz w:val="28"/>
        </w:rPr>
        <w:t>
      21) </w:t>
      </w:r>
      <w:r>
        <w:rPr>
          <w:rFonts w:ascii="Times New Roman"/>
          <w:b w:val="false"/>
          <w:i w:val="false"/>
          <w:color w:val="000000"/>
          <w:sz w:val="28"/>
        </w:rPr>
        <w:t>1-тармақтың</w:t>
      </w:r>
      <w:r>
        <w:rPr>
          <w:rFonts w:ascii="Times New Roman"/>
          <w:b w:val="false"/>
          <w:i w:val="false"/>
          <w:color w:val="000000"/>
          <w:sz w:val="28"/>
        </w:rPr>
        <w:t xml:space="preserve"> 27)-тармақшасында көрсетілген санатқа – азық-түлік бағасының өсуіне байланысты және Астана қаласына экскурсия бір реттік материалдық көмек төлеуге - өтініш, жеке куәлігінің, салық төлеушінің тіркеу нөмірінің, әлеуметтік жеке кодының, "Қазпошта" акционерлік қоғамы пошталық бөлімшесінде ашылған жеке шотының көшірмелері, азаматтарды тіркеу кітабының көшірмесі, мүгедектігі туралы анықтама;</w:t>
      </w:r>
      <w:r>
        <w:br/>
      </w:r>
      <w:r>
        <w:rPr>
          <w:rFonts w:ascii="Times New Roman"/>
          <w:b w:val="false"/>
          <w:i w:val="false"/>
          <w:color w:val="000000"/>
          <w:sz w:val="28"/>
        </w:rPr>
        <w:t>
      22) </w:t>
      </w:r>
      <w:r>
        <w:rPr>
          <w:rFonts w:ascii="Times New Roman"/>
          <w:b w:val="false"/>
          <w:i w:val="false"/>
          <w:color w:val="000000"/>
          <w:sz w:val="28"/>
        </w:rPr>
        <w:t>1-тармақтың</w:t>
      </w:r>
      <w:r>
        <w:rPr>
          <w:rFonts w:ascii="Times New Roman"/>
          <w:b w:val="false"/>
          <w:i w:val="false"/>
          <w:color w:val="000000"/>
          <w:sz w:val="28"/>
        </w:rPr>
        <w:t xml:space="preserve"> 28)-тармақшасында көрсетілген санатқа – ауылдық өңірде тұрып жатқан жүкті әйелдер, жүктілік мерзімі бойынша 12 аптаға дейін есепке тұрған жағдайда бір реттік материалдық көмек төлеуге - аты, тегі, әкесінің аты, туған жылы, мекен-жайы, салық төлеушінің тіркеу нөмірі, "Қазпошта" акционерлік қоғамы пошталық бөлімшесінде ашылған жеке шот нөмірі көрсетілген Лебяжі ауданының аудандық орталық ауруханасы (келісім бойынша) ұсынған тізімі;</w:t>
      </w:r>
      <w:r>
        <w:br/>
      </w:r>
      <w:r>
        <w:rPr>
          <w:rFonts w:ascii="Times New Roman"/>
          <w:b w:val="false"/>
          <w:i w:val="false"/>
          <w:color w:val="000000"/>
          <w:sz w:val="28"/>
        </w:rPr>
        <w:t>
      23) </w:t>
      </w:r>
      <w:r>
        <w:rPr>
          <w:rFonts w:ascii="Times New Roman"/>
          <w:b w:val="false"/>
          <w:i w:val="false"/>
          <w:color w:val="000000"/>
          <w:sz w:val="28"/>
        </w:rPr>
        <w:t>1-тармақтың</w:t>
      </w:r>
      <w:r>
        <w:rPr>
          <w:rFonts w:ascii="Times New Roman"/>
          <w:b w:val="false"/>
          <w:i w:val="false"/>
          <w:color w:val="000000"/>
          <w:sz w:val="28"/>
        </w:rPr>
        <w:t xml:space="preserve"> 29)-тармақшасында көрсетілген санатқа – бір реттік материалдық көмек төлеуге - өтініш, жеке куәлігінің, салық төлеушінің тіркеу нөмірінің, әлеуметтік жеке кодының, "Қазпошта" акционерлік қоғамы пошталық бөлімшесінде ашылған жеке шотының, статусын растайтын құжаттың көшірмелері, азаматтарды тіркеу кітабының көшірмесі;</w:t>
      </w:r>
      <w:r>
        <w:br/>
      </w:r>
      <w:r>
        <w:rPr>
          <w:rFonts w:ascii="Times New Roman"/>
          <w:b w:val="false"/>
          <w:i w:val="false"/>
          <w:color w:val="000000"/>
          <w:sz w:val="28"/>
        </w:rPr>
        <w:t>
      24) </w:t>
      </w:r>
      <w:r>
        <w:rPr>
          <w:rFonts w:ascii="Times New Roman"/>
          <w:b w:val="false"/>
          <w:i w:val="false"/>
          <w:color w:val="000000"/>
          <w:sz w:val="28"/>
        </w:rPr>
        <w:t>1-тармақтың</w:t>
      </w:r>
      <w:r>
        <w:rPr>
          <w:rFonts w:ascii="Times New Roman"/>
          <w:b w:val="false"/>
          <w:i w:val="false"/>
          <w:color w:val="000000"/>
          <w:sz w:val="28"/>
        </w:rPr>
        <w:t xml:space="preserve"> 30), 31)-тармақшаларында көрсетілген санаттарға – ай сайынғы материалдық көмек төлеуге – өтініш, жеке куәлігінің, салық төлеушінің тіркеу нөмірінің, әлеуметтік жеке кодының, "Қазпошта" акционерлік қоғамы пошталық бөлімшесінде ашылған жеке шотының көшірмелері, азаматтарды тіркеу кітабының көшірмесі, медициналық мекемеден анықтама, ауылдық әкімінің қолы қойылған тұрмыстық жағдайы туралы акт, ауылдық округ әкімінің қолдау хаты;</w:t>
      </w:r>
      <w:r>
        <w:br/>
      </w:r>
      <w:r>
        <w:rPr>
          <w:rFonts w:ascii="Times New Roman"/>
          <w:b w:val="false"/>
          <w:i w:val="false"/>
          <w:color w:val="000000"/>
          <w:sz w:val="28"/>
        </w:rPr>
        <w:t>
      25) </w:t>
      </w:r>
      <w:r>
        <w:rPr>
          <w:rFonts w:ascii="Times New Roman"/>
          <w:b w:val="false"/>
          <w:i w:val="false"/>
          <w:color w:val="000000"/>
          <w:sz w:val="28"/>
        </w:rPr>
        <w:t>1-тармақтың</w:t>
      </w:r>
      <w:r>
        <w:rPr>
          <w:rFonts w:ascii="Times New Roman"/>
          <w:b w:val="false"/>
          <w:i w:val="false"/>
          <w:color w:val="000000"/>
          <w:sz w:val="28"/>
        </w:rPr>
        <w:t xml:space="preserve"> 32), 33)-тармақшаларында көрсетілген санаттарға – колясканы немесе тифло-техникалық құралдарды жөндеуге бір реттік материалдық көмек төлеуге – өтініш, жеке куәлігінің, салық төлеушінің тіркеу нөмірінің, әлеуметтік жеке кодының, "Қазпошта" акционерлік қоғамы пошталық бөлімшесінде ашылған жеке шотының көшірмелері, азаматтарды тіркеу кітабының көшірмесі, жөндеу керектігін растайтын құжат;</w:t>
      </w:r>
      <w:r>
        <w:br/>
      </w:r>
      <w:r>
        <w:rPr>
          <w:rFonts w:ascii="Times New Roman"/>
          <w:b w:val="false"/>
          <w:i w:val="false"/>
          <w:color w:val="000000"/>
          <w:sz w:val="28"/>
        </w:rPr>
        <w:t>
      26) </w:t>
      </w:r>
      <w:r>
        <w:rPr>
          <w:rFonts w:ascii="Times New Roman"/>
          <w:b w:val="false"/>
          <w:i w:val="false"/>
          <w:color w:val="000000"/>
          <w:sz w:val="28"/>
        </w:rPr>
        <w:t>1-тармақтың</w:t>
      </w:r>
      <w:r>
        <w:rPr>
          <w:rFonts w:ascii="Times New Roman"/>
          <w:b w:val="false"/>
          <w:i w:val="false"/>
          <w:color w:val="000000"/>
          <w:sz w:val="28"/>
        </w:rPr>
        <w:t xml:space="preserve"> 34)-тармақшасында көрсетілген санатқа – мекенге және тұрақты орынға дейін шығындарды өтеуге материалдық көмек төлеуге - өтініш, жеке куәлігінің, салық төлеушінің тіркеу нөмірінің, әлеуметтік жеке кодының, "Қазпошта" акционерлік қоғамы пошталық бөлімшесінде ашылған жеке шотының көшірмелері, азаматтарды тіркеу кітабының көшірмесі, мекенге және тұрақты орынға дейін автомобиль немесе теміржол көлігінде қолданған жол билеттері;</w:t>
      </w:r>
      <w:r>
        <w:br/>
      </w:r>
      <w:r>
        <w:rPr>
          <w:rFonts w:ascii="Times New Roman"/>
          <w:b w:val="false"/>
          <w:i w:val="false"/>
          <w:color w:val="000000"/>
          <w:sz w:val="28"/>
        </w:rPr>
        <w:t>
      27) </w:t>
      </w:r>
      <w:r>
        <w:rPr>
          <w:rFonts w:ascii="Times New Roman"/>
          <w:b w:val="false"/>
          <w:i w:val="false"/>
          <w:color w:val="000000"/>
          <w:sz w:val="28"/>
        </w:rPr>
        <w:t>1-тармақтың</w:t>
      </w:r>
      <w:r>
        <w:rPr>
          <w:rFonts w:ascii="Times New Roman"/>
          <w:b w:val="false"/>
          <w:i w:val="false"/>
          <w:color w:val="000000"/>
          <w:sz w:val="28"/>
        </w:rPr>
        <w:t xml:space="preserve"> 35)-тармақшасында көрсетілген санатқа – бір реттік материалдық көмек төлеуге Астана қаласына экскурсияға - өтініш, жеке куәлігінің, салық төлеушінің тіркеу нөмірінің, әлеуметтік жеке кодының, "Қазпошта" акционерлік қоғамы пошталық бөлімшесінде ашылған жеке шотының көшірмелері, азаматтарды тіркеу кітабының көшірмесі, статусын райтайтын құжаттың көшірмесі;</w:t>
      </w:r>
      <w:r>
        <w:br/>
      </w:r>
      <w:r>
        <w:rPr>
          <w:rFonts w:ascii="Times New Roman"/>
          <w:b w:val="false"/>
          <w:i w:val="false"/>
          <w:color w:val="000000"/>
          <w:sz w:val="28"/>
        </w:rPr>
        <w:t>
      28) </w:t>
      </w:r>
      <w:r>
        <w:rPr>
          <w:rFonts w:ascii="Times New Roman"/>
          <w:b w:val="false"/>
          <w:i w:val="false"/>
          <w:color w:val="000000"/>
          <w:sz w:val="28"/>
        </w:rPr>
        <w:t>1-тармақтың</w:t>
      </w:r>
      <w:r>
        <w:rPr>
          <w:rFonts w:ascii="Times New Roman"/>
          <w:b w:val="false"/>
          <w:i w:val="false"/>
          <w:color w:val="000000"/>
          <w:sz w:val="28"/>
        </w:rPr>
        <w:t xml:space="preserve"> 36)-тармақшасында көрсетілген санатқа – бір реттік материалдық көмек төлеуге клиенттік қабылдағышпен жабдықталған цифрлық спутниктік теледидар орнатуға және Астана қаласына экскурсия - өтініш, жеке куәлігінің, салық төлеушінің тіркеу нөмірінің, әлеуметтік жеке кодының, "Қазпошта" акционерлік қоғамы пошталық бөлімшесінде ашылған жеке шотының көшірмелері, азаматтарды тіркеу кітабының көшірмесі, облыстық психолого-медико-педагогикалық кеңес қортындысының көшірмесі;</w:t>
      </w:r>
      <w:r>
        <w:br/>
      </w:r>
      <w:r>
        <w:rPr>
          <w:rFonts w:ascii="Times New Roman"/>
          <w:b w:val="false"/>
          <w:i w:val="false"/>
          <w:color w:val="000000"/>
          <w:sz w:val="28"/>
        </w:rPr>
        <w:t>
      29) </w:t>
      </w:r>
      <w:r>
        <w:rPr>
          <w:rFonts w:ascii="Times New Roman"/>
          <w:b w:val="false"/>
          <w:i w:val="false"/>
          <w:color w:val="000000"/>
          <w:sz w:val="28"/>
        </w:rPr>
        <w:t>1-тармақтың</w:t>
      </w:r>
      <w:r>
        <w:rPr>
          <w:rFonts w:ascii="Times New Roman"/>
          <w:b w:val="false"/>
          <w:i w:val="false"/>
          <w:color w:val="000000"/>
          <w:sz w:val="28"/>
        </w:rPr>
        <w:t xml:space="preserve"> 37)-тармақшасында көрсетілген санатқа – бір реттік материалдық көмек төлеуге - өтініш, жеке куәлігінің, салық төлеушінің тіркеу нөмірінің, әлеуметтік жеке кодының, "Қазпошта" акционерлік қоғамы пошталық бөлімшесінде ашылған жеке шотының көшірмелері, азаматтарды тіркеу кітабының көшірмесі, аурухананың балалар тамағы қажеттігі туралы анықтамасы;</w:t>
      </w:r>
      <w:r>
        <w:br/>
      </w:r>
      <w:r>
        <w:rPr>
          <w:rFonts w:ascii="Times New Roman"/>
          <w:b w:val="false"/>
          <w:i w:val="false"/>
          <w:color w:val="000000"/>
          <w:sz w:val="28"/>
        </w:rPr>
        <w:t>
      30) 1 тармақтың 38) тармақшасында көрсетілген санатқа – от-қазандық орнатуға және клиенттік қабылдағышпен жабдықталған цифрлық спутниктік теледидар орнатуға бір ретік материалдық көмек төлеуге - өтініш, жеке куәлігінің, салық төлеушінің тіркеу нөмірінің, әлеуметтік жеке кодының, азаматтарды тіркеу кітабының, "Қазпошта" акционерлік қоғамы пошталық бөлімшесінде ашылған жеке шотының, социалистік еңбек ерінің куәлігінің көшірмелері;</w:t>
      </w:r>
      <w:r>
        <w:br/>
      </w:r>
      <w:r>
        <w:rPr>
          <w:rFonts w:ascii="Times New Roman"/>
          <w:b w:val="false"/>
          <w:i w:val="false"/>
          <w:color w:val="000000"/>
          <w:sz w:val="28"/>
        </w:rPr>
        <w:t>
      31) 1 тармақтың 39) тармақшасында көрсетілген санатқа – оңалту орталықтарын ашуға бір ретік материалдық көмек төлеуге - өтініш, жеке куәлігінің, салық төлеушінің тіркеу нөмірінің, әлеуметтік жеке кодының, азаматтарды тіркеу кітабының, "Қазпошта" акционерлік қоғамы пошталық бөлімшесінде ашылған жеке шотының, ауылдық округ әкімінің өтініші, отбасылық-тұрмыстық жағдайының актісі, бизнес-жоспар;</w:t>
      </w:r>
      <w:r>
        <w:br/>
      </w:r>
      <w:r>
        <w:rPr>
          <w:rFonts w:ascii="Times New Roman"/>
          <w:b w:val="false"/>
          <w:i w:val="false"/>
          <w:color w:val="000000"/>
          <w:sz w:val="28"/>
        </w:rPr>
        <w:t>
      32) 1-тармақтың 40)-тармақшасында көрсетілген санатқа – жазғы демалысқа бір реттік материалдық көмек төлеуге – ата-аналарының (қамқоршысының, қорғаншысының) өтініші, жеке куәлігінің, салық төлеушінің тіркеу нөмірінің, әлеуметтік жеке кодының, азаматтарды тіркеу кітабының, баланың туу туралы куәлігінің, "Қазпошта" акционерлік қоғамы пошталық бөлімшесінде ашылған жеке шотының көшірмелері, Лебяжі ауданының білім бөлімінің қолдаухаты;</w:t>
      </w:r>
      <w:r>
        <w:br/>
      </w:r>
      <w:r>
        <w:rPr>
          <w:rFonts w:ascii="Times New Roman"/>
          <w:b w:val="false"/>
          <w:i w:val="false"/>
          <w:color w:val="000000"/>
          <w:sz w:val="28"/>
        </w:rPr>
        <w:t>
      33) 1-тармақтың 41), 44) - тармақшаларында көрсетілген санаттарға – бір реттік материалдық көмек төлеуге – өтініш, жеке куәлігінің, салық төлеушінің тіркеу нөмірінің, әлеуметтік жеке кодының, азаматтарды тіркеу кітабының, еңбек кітапшасының, "Қазпошта" акционерлік қоғамы пошталық бөлімшесінде ашылған жеке шотының, дипломның, жұмысқа қабылданғаны туралы бұйрық немесе бұйрықтан үзінді көшірмелері, үш жақты келісім-шарт;</w:t>
      </w:r>
      <w:r>
        <w:br/>
      </w:r>
      <w:r>
        <w:rPr>
          <w:rFonts w:ascii="Times New Roman"/>
          <w:b w:val="false"/>
          <w:i w:val="false"/>
          <w:color w:val="000000"/>
          <w:sz w:val="28"/>
        </w:rPr>
        <w:t>
      34) 1-тармақтың 42)-тармақшасында көрсетілген санатқа –бір реттік материалдық көмек төлеуге – өтініш, жеке куәлігінің, салық төлеушінің тіркеу нөмірінің, әлеуметтік жеке кодының, азаматтарды тіркеу кітабының, "Қазпошта" акционерлік қоғамы пошталық бөлімшесінде ашылған жеке шотының көшірмелері, куәлік немесе мәртебесін растайтын анықтама;</w:t>
      </w:r>
      <w:r>
        <w:br/>
      </w:r>
      <w:r>
        <w:rPr>
          <w:rFonts w:ascii="Times New Roman"/>
          <w:b w:val="false"/>
          <w:i w:val="false"/>
          <w:color w:val="000000"/>
          <w:sz w:val="28"/>
        </w:rPr>
        <w:t>
      35) 1-тармақтың 43)-тармақшасында көрсетілген санатқа –бір реттік материалдық көмек төлеуге – "Павлодар облыстық ЖҚТБ-ның алдын алу және оған қарсы күрес орталығы" мемлекеттік мекемесінен тізім.</w:t>
      </w:r>
      <w:r>
        <w:br/>
      </w:r>
      <w:r>
        <w:rPr>
          <w:rFonts w:ascii="Times New Roman"/>
          <w:b w:val="false"/>
          <w:i w:val="false"/>
          <w:color w:val="000000"/>
          <w:sz w:val="28"/>
        </w:rPr>
        <w:t>
      </w:t>
      </w:r>
      <w:r>
        <w:rPr>
          <w:rFonts w:ascii="Times New Roman"/>
          <w:b w:val="false"/>
          <w:i w:val="false"/>
          <w:color w:val="ff0000"/>
          <w:sz w:val="28"/>
        </w:rPr>
        <w:t xml:space="preserve">Ескерту. 2-тармаққа өзгеріс енгізілді - Павлодар облысы Лебяжі аудандық әкімдігінің 2011.06.23 </w:t>
      </w:r>
      <w:r>
        <w:rPr>
          <w:rFonts w:ascii="Times New Roman"/>
          <w:b w:val="false"/>
          <w:i w:val="false"/>
          <w:color w:val="000000"/>
          <w:sz w:val="28"/>
        </w:rPr>
        <w:t>N 152/4</w:t>
      </w:r>
      <w:r>
        <w:rPr>
          <w:rFonts w:ascii="Times New Roman"/>
          <w:b w:val="false"/>
          <w:i w:val="false"/>
          <w:color w:val="ff0000"/>
          <w:sz w:val="28"/>
        </w:rPr>
        <w:t xml:space="preserve"> (жарияланғаннан кейін он күнтізбелік күн өткен соң қолданысқа енгізілсін); 2011.12.07 </w:t>
      </w:r>
      <w:r>
        <w:rPr>
          <w:rFonts w:ascii="Times New Roman"/>
          <w:b w:val="false"/>
          <w:i w:val="false"/>
          <w:color w:val="000000"/>
          <w:sz w:val="28"/>
        </w:rPr>
        <w:t>N 356/29</w:t>
      </w:r>
      <w:r>
        <w:rPr>
          <w:rFonts w:ascii="Times New Roman"/>
          <w:b w:val="false"/>
          <w:i w:val="false"/>
          <w:color w:val="ff0000"/>
          <w:sz w:val="28"/>
        </w:rPr>
        <w:t>  (жарияланғаннан кейін күнтізбелік он күн өткен соң қолданысқа енгізіледі) қаулыларымен.</w:t>
      </w:r>
      <w:r>
        <w:br/>
      </w:r>
      <w:r>
        <w:rPr>
          <w:rFonts w:ascii="Times New Roman"/>
          <w:b w:val="false"/>
          <w:i w:val="false"/>
          <w:color w:val="000000"/>
          <w:sz w:val="28"/>
        </w:rPr>
        <w:t>
</w:t>
      </w:r>
      <w:r>
        <w:rPr>
          <w:rFonts w:ascii="Times New Roman"/>
          <w:b w:val="false"/>
          <w:i w:val="false"/>
          <w:color w:val="000000"/>
          <w:sz w:val="28"/>
        </w:rPr>
        <w:t>
      3. "Лебяжі ауданының жұмыспен қамту және әлеуметтік бағдарламалар бөлімі" мемлекеттік мекемесі осы қаулыдағы </w:t>
      </w:r>
      <w:r>
        <w:rPr>
          <w:rFonts w:ascii="Times New Roman"/>
          <w:b w:val="false"/>
          <w:i w:val="false"/>
          <w:color w:val="000000"/>
          <w:sz w:val="28"/>
        </w:rPr>
        <w:t xml:space="preserve">1-тармақта  </w:t>
      </w:r>
      <w:r>
        <w:rPr>
          <w:rFonts w:ascii="Times New Roman"/>
          <w:b w:val="false"/>
          <w:i w:val="false"/>
          <w:color w:val="000000"/>
          <w:sz w:val="28"/>
        </w:rPr>
        <w:t>көрсетілген түрлері бойынша азаматтар санатына әлеуметтік төлемдерді тағайындасын және қызмет көрсетсін:</w:t>
      </w:r>
      <w:r>
        <w:br/>
      </w:r>
      <w:r>
        <w:rPr>
          <w:rFonts w:ascii="Times New Roman"/>
          <w:b w:val="false"/>
          <w:i w:val="false"/>
          <w:color w:val="000000"/>
          <w:sz w:val="28"/>
        </w:rPr>
        <w:t>
      1) </w:t>
      </w:r>
      <w:r>
        <w:rPr>
          <w:rFonts w:ascii="Times New Roman"/>
          <w:b w:val="false"/>
          <w:i w:val="false"/>
          <w:color w:val="000000"/>
          <w:sz w:val="28"/>
        </w:rPr>
        <w:t>1-тармақтың</w:t>
      </w:r>
      <w:r>
        <w:rPr>
          <w:rFonts w:ascii="Times New Roman"/>
          <w:b w:val="false"/>
          <w:i w:val="false"/>
          <w:color w:val="000000"/>
          <w:sz w:val="28"/>
        </w:rPr>
        <w:t xml:space="preserve"> 1)-тармақшасында көрсетілген санатқа – бір реттік материалдық көмек:</w:t>
      </w:r>
      <w:r>
        <w:br/>
      </w:r>
      <w:r>
        <w:rPr>
          <w:rFonts w:ascii="Times New Roman"/>
          <w:b w:val="false"/>
          <w:i w:val="false"/>
          <w:color w:val="000000"/>
          <w:sz w:val="28"/>
        </w:rPr>
        <w:t>
      - Ұлы Отан соғысының Жеңіс Күніне 12000 теңге көлемінде;</w:t>
      </w:r>
      <w:r>
        <w:br/>
      </w:r>
      <w:r>
        <w:rPr>
          <w:rFonts w:ascii="Times New Roman"/>
          <w:b w:val="false"/>
          <w:i w:val="false"/>
          <w:color w:val="000000"/>
          <w:sz w:val="28"/>
        </w:rPr>
        <w:t>
      - республикалық, облыстық және аудандық газеттерге және де "Ардагер" газетіне жазылуға газеттің нақты құны бойынша жазылу компаниясы кезінде (қыркүйек-қазан) жазылуға;</w:t>
      </w:r>
      <w:r>
        <w:br/>
      </w:r>
      <w:r>
        <w:rPr>
          <w:rFonts w:ascii="Times New Roman"/>
          <w:b w:val="false"/>
          <w:i w:val="false"/>
          <w:color w:val="000000"/>
          <w:sz w:val="28"/>
        </w:rPr>
        <w:t>
      - жүргізілген жұмыстардың нақты құнына сәйкес пәтерді ағымды жөндеу жасауға, көрсетілген қызмет келісім-шартына сәйкес, өтініш түскен кезінен 15 күн ішінде;</w:t>
      </w:r>
      <w:r>
        <w:br/>
      </w:r>
      <w:r>
        <w:rPr>
          <w:rFonts w:ascii="Times New Roman"/>
          <w:b w:val="false"/>
          <w:i w:val="false"/>
          <w:color w:val="000000"/>
          <w:sz w:val="28"/>
        </w:rPr>
        <w:t>
      ай сайынғы материалдық көмек:</w:t>
      </w:r>
      <w:r>
        <w:br/>
      </w:r>
      <w:r>
        <w:rPr>
          <w:rFonts w:ascii="Times New Roman"/>
          <w:b w:val="false"/>
          <w:i w:val="false"/>
          <w:color w:val="000000"/>
          <w:sz w:val="28"/>
        </w:rPr>
        <w:t>
      - дәрі-дәрмек сатып алуға, абоненттік төлем ақысын төлеуге, тұрғын-үй қызметінің шығындарын өтеуге 4536 теңге көлемінде ағымдағы айдың 25-не дейін;</w:t>
      </w:r>
      <w:r>
        <w:br/>
      </w:r>
      <w:r>
        <w:rPr>
          <w:rFonts w:ascii="Times New Roman"/>
          <w:b w:val="false"/>
          <w:i w:val="false"/>
          <w:color w:val="000000"/>
          <w:sz w:val="28"/>
        </w:rPr>
        <w:t>
      - электр қуатын төлеуге нақты қолданғандығы бойынша ағымдағы айдың 25-не дейін;</w:t>
      </w:r>
      <w:r>
        <w:br/>
      </w:r>
      <w:r>
        <w:rPr>
          <w:rFonts w:ascii="Times New Roman"/>
          <w:b w:val="false"/>
          <w:i w:val="false"/>
          <w:color w:val="000000"/>
          <w:sz w:val="28"/>
        </w:rPr>
        <w:t>
      клиенттік қабылдағышпен жабдықталған цифрлық спутниктік теледидар орнатуға 22000 теңге көлемінде өтініш түскен күннен бастап 15 күн ішінде;</w:t>
      </w:r>
      <w:r>
        <w:br/>
      </w:r>
      <w:r>
        <w:rPr>
          <w:rFonts w:ascii="Times New Roman"/>
          <w:b w:val="false"/>
          <w:i w:val="false"/>
          <w:color w:val="000000"/>
          <w:sz w:val="28"/>
        </w:rPr>
        <w:t>
      электр пешін нақты құнына сәйкес сатып алуға, өтініш түскен кезінен 15 күн ішінде;</w:t>
      </w:r>
      <w:r>
        <w:br/>
      </w:r>
      <w:r>
        <w:rPr>
          <w:rFonts w:ascii="Times New Roman"/>
          <w:b w:val="false"/>
          <w:i w:val="false"/>
          <w:color w:val="000000"/>
          <w:sz w:val="28"/>
        </w:rPr>
        <w:t>
      2) </w:t>
      </w:r>
      <w:r>
        <w:rPr>
          <w:rFonts w:ascii="Times New Roman"/>
          <w:b w:val="false"/>
          <w:i w:val="false"/>
          <w:color w:val="000000"/>
          <w:sz w:val="28"/>
        </w:rPr>
        <w:t>1-тармақтың</w:t>
      </w:r>
      <w:r>
        <w:rPr>
          <w:rFonts w:ascii="Times New Roman"/>
          <w:b w:val="false"/>
          <w:i w:val="false"/>
          <w:color w:val="000000"/>
          <w:sz w:val="28"/>
        </w:rPr>
        <w:t xml:space="preserve"> 2), 3), 4), 9)-тармақшаларында көрсетілген санаттарға – Ұлы Отан соғысының Жеңіс күніне 5000 теңге көлемінде, "Ардагер" газетіне жазылуға газет құнының нақтылығы бойынша бір реттік материалдық көмек жазылу компаниясы кезінде (қыркүйек-қазан);</w:t>
      </w:r>
      <w:r>
        <w:br/>
      </w:r>
      <w:r>
        <w:rPr>
          <w:rFonts w:ascii="Times New Roman"/>
          <w:b w:val="false"/>
          <w:i w:val="false"/>
          <w:color w:val="000000"/>
          <w:sz w:val="28"/>
        </w:rPr>
        <w:t>
      1941 жылдың 22 маусымынан 1945 жылдың 9 мамырына дейін кем дегенде 6 ай жұмыс істегендер және бұрынғы Одақ ордені және медальдарымен марапатталмағандар және "Қайсарлы еңбегі үшін" медалімен марапатталған тыл еңбеккерлеріне Астана қаласына экскурсияға 25000 теңге көлемінде және клиенттік қабылдағышпен жабдықталған цифрлық спутниктік теледидар орнатуға 22000 теңге көлемінде өтініш түскен күннен бастап 15 күн ішінде;</w:t>
      </w:r>
      <w:r>
        <w:br/>
      </w:r>
      <w:r>
        <w:rPr>
          <w:rFonts w:ascii="Times New Roman"/>
          <w:b w:val="false"/>
          <w:i w:val="false"/>
          <w:color w:val="000000"/>
          <w:sz w:val="28"/>
        </w:rPr>
        <w:t>
      3) </w:t>
      </w:r>
      <w:r>
        <w:rPr>
          <w:rFonts w:ascii="Times New Roman"/>
          <w:b w:val="false"/>
          <w:i w:val="false"/>
          <w:color w:val="000000"/>
          <w:sz w:val="28"/>
        </w:rPr>
        <w:t>1-тармақтың</w:t>
      </w:r>
      <w:r>
        <w:rPr>
          <w:rFonts w:ascii="Times New Roman"/>
          <w:b w:val="false"/>
          <w:i w:val="false"/>
          <w:color w:val="000000"/>
          <w:sz w:val="28"/>
        </w:rPr>
        <w:t xml:space="preserve"> 5)-тармақшаларында көрсетілген санаттарға – бір реттік материалдық көмек:</w:t>
      </w:r>
      <w:r>
        <w:br/>
      </w:r>
      <w:r>
        <w:rPr>
          <w:rFonts w:ascii="Times New Roman"/>
          <w:b w:val="false"/>
          <w:i w:val="false"/>
          <w:color w:val="000000"/>
          <w:sz w:val="28"/>
        </w:rPr>
        <w:t>
      - Ауғанстаннан әскерлерді шығару Күніне орай 5 АЕК (айлық есептік көрсеткіш) көлемінде;</w:t>
      </w:r>
      <w:r>
        <w:br/>
      </w:r>
      <w:r>
        <w:rPr>
          <w:rFonts w:ascii="Times New Roman"/>
          <w:b w:val="false"/>
          <w:i w:val="false"/>
          <w:color w:val="000000"/>
          <w:sz w:val="28"/>
        </w:rPr>
        <w:t>
      - Ұлы Отан соғысының Жеңіс Күніне орай 10000 теңге көлемінде.</w:t>
      </w:r>
      <w:r>
        <w:br/>
      </w:r>
      <w:r>
        <w:rPr>
          <w:rFonts w:ascii="Times New Roman"/>
          <w:b w:val="false"/>
          <w:i w:val="false"/>
          <w:color w:val="000000"/>
          <w:sz w:val="28"/>
        </w:rPr>
        <w:t>
      Тоқсан сайынғы материалдық көмек:</w:t>
      </w:r>
      <w:r>
        <w:br/>
      </w:r>
      <w:r>
        <w:rPr>
          <w:rFonts w:ascii="Times New Roman"/>
          <w:b w:val="false"/>
          <w:i w:val="false"/>
          <w:color w:val="000000"/>
          <w:sz w:val="28"/>
        </w:rPr>
        <w:t>
      - емделуге, тұрғын-үй қызметінің шығындарын өтеуге, азық-түлік бағаларының өсуіне байланысты 5 АЕК (айлық есептік көрсеткіш) көлемінде тоқсанның соңғы айының 25-не дейін;</w:t>
      </w:r>
      <w:r>
        <w:br/>
      </w:r>
      <w:r>
        <w:rPr>
          <w:rFonts w:ascii="Times New Roman"/>
          <w:b w:val="false"/>
          <w:i w:val="false"/>
          <w:color w:val="000000"/>
          <w:sz w:val="28"/>
        </w:rPr>
        <w:t>
      Астана қаласына экскурсияға 25000 теңге көлемінде өтініш түскен күннен бастап 15 күн ішінде;</w:t>
      </w:r>
      <w:r>
        <w:br/>
      </w:r>
      <w:r>
        <w:rPr>
          <w:rFonts w:ascii="Times New Roman"/>
          <w:b w:val="false"/>
          <w:i w:val="false"/>
          <w:color w:val="000000"/>
          <w:sz w:val="28"/>
        </w:rPr>
        <w:t>
      4) </w:t>
      </w:r>
      <w:r>
        <w:rPr>
          <w:rFonts w:ascii="Times New Roman"/>
          <w:b w:val="false"/>
          <w:i w:val="false"/>
          <w:color w:val="000000"/>
          <w:sz w:val="28"/>
        </w:rPr>
        <w:t>1-тармақтың</w:t>
      </w:r>
      <w:r>
        <w:rPr>
          <w:rFonts w:ascii="Times New Roman"/>
          <w:b w:val="false"/>
          <w:i w:val="false"/>
          <w:color w:val="000000"/>
          <w:sz w:val="28"/>
        </w:rPr>
        <w:t xml:space="preserve"> 6-тармақшаларында көрсетілген санаттарға – бір реттік материалдық көмек;</w:t>
      </w:r>
      <w:r>
        <w:br/>
      </w:r>
      <w:r>
        <w:rPr>
          <w:rFonts w:ascii="Times New Roman"/>
          <w:b w:val="false"/>
          <w:i w:val="false"/>
          <w:color w:val="000000"/>
          <w:sz w:val="28"/>
        </w:rPr>
        <w:t>
      - Ұлы Отан соғысының Жеңіс Күніне орай 10000 теңге көлемінде.</w:t>
      </w:r>
      <w:r>
        <w:br/>
      </w:r>
      <w:r>
        <w:rPr>
          <w:rFonts w:ascii="Times New Roman"/>
          <w:b w:val="false"/>
          <w:i w:val="false"/>
          <w:color w:val="000000"/>
          <w:sz w:val="28"/>
        </w:rPr>
        <w:t>
      Тоқсан сайынғы материалдық көмек:</w:t>
      </w:r>
      <w:r>
        <w:br/>
      </w:r>
      <w:r>
        <w:rPr>
          <w:rFonts w:ascii="Times New Roman"/>
          <w:b w:val="false"/>
          <w:i w:val="false"/>
          <w:color w:val="000000"/>
          <w:sz w:val="28"/>
        </w:rPr>
        <w:t>
      - емделуге, тұрғын-үй қызметінің шығындарын өтеуге, азық-түлік бағаларының өсуіне байланысты 5 АЕК (айлық есептік көрсеткіш) көлемінде тоқсанның соңғы айының 25-не дейін;</w:t>
      </w:r>
      <w:r>
        <w:br/>
      </w:r>
      <w:r>
        <w:rPr>
          <w:rFonts w:ascii="Times New Roman"/>
          <w:b w:val="false"/>
          <w:i w:val="false"/>
          <w:color w:val="000000"/>
          <w:sz w:val="28"/>
        </w:rPr>
        <w:t>
      Астана қаласына экскурсияға 25000 теңге көлемінде өтініш түскен күннен бастап 15 күн ішінде;</w:t>
      </w:r>
      <w:r>
        <w:br/>
      </w:r>
      <w:r>
        <w:rPr>
          <w:rFonts w:ascii="Times New Roman"/>
          <w:b w:val="false"/>
          <w:i w:val="false"/>
          <w:color w:val="000000"/>
          <w:sz w:val="28"/>
        </w:rPr>
        <w:t>
      5) </w:t>
      </w:r>
      <w:r>
        <w:rPr>
          <w:rFonts w:ascii="Times New Roman"/>
          <w:b w:val="false"/>
          <w:i w:val="false"/>
          <w:color w:val="000000"/>
          <w:sz w:val="28"/>
        </w:rPr>
        <w:t>1-тармақтың</w:t>
      </w:r>
      <w:r>
        <w:rPr>
          <w:rFonts w:ascii="Times New Roman"/>
          <w:b w:val="false"/>
          <w:i w:val="false"/>
          <w:color w:val="000000"/>
          <w:sz w:val="28"/>
        </w:rPr>
        <w:t xml:space="preserve"> 7), 8)-тармақшаларында көрсетілген санаттарға – бір реттік материалдық көмек:</w:t>
      </w:r>
      <w:r>
        <w:br/>
      </w:r>
      <w:r>
        <w:rPr>
          <w:rFonts w:ascii="Times New Roman"/>
          <w:b w:val="false"/>
          <w:i w:val="false"/>
          <w:color w:val="000000"/>
          <w:sz w:val="28"/>
        </w:rPr>
        <w:t>
      - Ұлы Отан соғысының Жеңіс Күніне орай 10000 теңге көлемінде;</w:t>
      </w:r>
      <w:r>
        <w:br/>
      </w:r>
      <w:r>
        <w:rPr>
          <w:rFonts w:ascii="Times New Roman"/>
          <w:b w:val="false"/>
          <w:i w:val="false"/>
          <w:color w:val="000000"/>
          <w:sz w:val="28"/>
        </w:rPr>
        <w:t>
      - аудандық, облыстық және "Ардагер" газеттерінің нақты құны бойынша жазылу компаниясы кезінде (қыркүйек - қазан) жазылуға;</w:t>
      </w:r>
      <w:r>
        <w:br/>
      </w:r>
      <w:r>
        <w:rPr>
          <w:rFonts w:ascii="Times New Roman"/>
          <w:b w:val="false"/>
          <w:i w:val="false"/>
          <w:color w:val="000000"/>
          <w:sz w:val="28"/>
        </w:rPr>
        <w:t>
      Ай сайынғы материалдық көмек:</w:t>
      </w:r>
      <w:r>
        <w:br/>
      </w:r>
      <w:r>
        <w:rPr>
          <w:rFonts w:ascii="Times New Roman"/>
          <w:b w:val="false"/>
          <w:i w:val="false"/>
          <w:color w:val="000000"/>
          <w:sz w:val="28"/>
        </w:rPr>
        <w:t>
      - дәрі-дәрмек сатып алуға, абоненттік төлем ақысын төлеуге, тұрғын-үй қызметінің шығындарын өтеуге 4536 теңге көлемінде ағымдағы айдың 25-не дейін;</w:t>
      </w:r>
      <w:r>
        <w:br/>
      </w:r>
      <w:r>
        <w:rPr>
          <w:rFonts w:ascii="Times New Roman"/>
          <w:b w:val="false"/>
          <w:i w:val="false"/>
          <w:color w:val="000000"/>
          <w:sz w:val="28"/>
        </w:rPr>
        <w:t>
      бұрынғы кәмелетке толмаған концлагерь, гетто және де басқа тұтқындарына клиенттік қабылдағышпен жабдықталған цифрлық спутниктік теледидар орнатуға 22000 теңге көлемінде және Астана қаласына экскурсияға 25000 теңге өтініш түскен күннен бастап 15 күн ішінде;</w:t>
      </w:r>
      <w:r>
        <w:br/>
      </w:r>
      <w:r>
        <w:rPr>
          <w:rFonts w:ascii="Times New Roman"/>
          <w:b w:val="false"/>
          <w:i w:val="false"/>
          <w:color w:val="000000"/>
          <w:sz w:val="28"/>
        </w:rPr>
        <w:t>
      жеңілдіктерімен кепілдіктерімен Ұлы Отан соғысына қатысқандарына теңестірілгендеріне Астана қаласына экскурсияға 25000 теңге көлемінде өтініш түскен күннен бастап 15 күн ішінде;</w:t>
      </w:r>
      <w:r>
        <w:br/>
      </w:r>
      <w:r>
        <w:rPr>
          <w:rFonts w:ascii="Times New Roman"/>
          <w:b w:val="false"/>
          <w:i w:val="false"/>
          <w:color w:val="000000"/>
          <w:sz w:val="28"/>
        </w:rPr>
        <w:t>
      6) </w:t>
      </w:r>
      <w:r>
        <w:rPr>
          <w:rFonts w:ascii="Times New Roman"/>
          <w:b w:val="false"/>
          <w:i w:val="false"/>
          <w:color w:val="000000"/>
          <w:sz w:val="28"/>
        </w:rPr>
        <w:t>1-тармақтың</w:t>
      </w:r>
      <w:r>
        <w:rPr>
          <w:rFonts w:ascii="Times New Roman"/>
          <w:b w:val="false"/>
          <w:i w:val="false"/>
          <w:color w:val="000000"/>
          <w:sz w:val="28"/>
        </w:rPr>
        <w:t xml:space="preserve"> 10)-тармақшасында көрсетілген санатқа – бір реттік метериалдық көмек:</w:t>
      </w:r>
      <w:r>
        <w:br/>
      </w:r>
      <w:r>
        <w:rPr>
          <w:rFonts w:ascii="Times New Roman"/>
          <w:b w:val="false"/>
          <w:i w:val="false"/>
          <w:color w:val="000000"/>
          <w:sz w:val="28"/>
        </w:rPr>
        <w:t>
      - Ұлы Отан соғысының Жеңіс Күніне орай 10000 теңге көлемінде;</w:t>
      </w:r>
      <w:r>
        <w:br/>
      </w:r>
      <w:r>
        <w:rPr>
          <w:rFonts w:ascii="Times New Roman"/>
          <w:b w:val="false"/>
          <w:i w:val="false"/>
          <w:color w:val="000000"/>
          <w:sz w:val="28"/>
        </w:rPr>
        <w:t>
      Тоқсай сайынғы материалдық көмек:</w:t>
      </w:r>
      <w:r>
        <w:br/>
      </w:r>
      <w:r>
        <w:rPr>
          <w:rFonts w:ascii="Times New Roman"/>
          <w:b w:val="false"/>
          <w:i w:val="false"/>
          <w:color w:val="000000"/>
          <w:sz w:val="28"/>
        </w:rPr>
        <w:t>
      - тұрғын-үй қызметінің шығындарын өтеуге, азық-түлік бағаларының өсуіне байланысты 5 АЕК (айлық есептік көрсеткіш) көлемінде тоқсанның соңғы айының 25-не дейін;</w:t>
      </w:r>
      <w:r>
        <w:br/>
      </w:r>
      <w:r>
        <w:rPr>
          <w:rFonts w:ascii="Times New Roman"/>
          <w:b w:val="false"/>
          <w:i w:val="false"/>
          <w:color w:val="000000"/>
          <w:sz w:val="28"/>
        </w:rPr>
        <w:t>
      7) </w:t>
      </w:r>
      <w:r>
        <w:rPr>
          <w:rFonts w:ascii="Times New Roman"/>
          <w:b w:val="false"/>
          <w:i w:val="false"/>
          <w:color w:val="000000"/>
          <w:sz w:val="28"/>
        </w:rPr>
        <w:t>1-тармақтың</w:t>
      </w:r>
      <w:r>
        <w:rPr>
          <w:rFonts w:ascii="Times New Roman"/>
          <w:b w:val="false"/>
          <w:i w:val="false"/>
          <w:color w:val="000000"/>
          <w:sz w:val="28"/>
        </w:rPr>
        <w:t xml:space="preserve"> 11)-тармақшасында көрсетілген санатқа – аудан орталығының арасындағы қашықтыққа байланысты (Аққу, Шарбақты, Бесқарағай, Жамбыл, Жанатан, Әйтей, Черное, Шабар, Шәмші, Ямышево, Қызыл-қоғам, Тлектес ауылдары – 105840 теңге; Қазы, Малыбай, Қазантай – 125000 теңге; Майқарағай, Мерғалым, Баймолда, Тақыр, Теренкөл, Төсағаш ауылдары–175000 теңге; Шақа, Шоқтал, Жабағлы ауылдары – 200000 теңге) бір реттік материалдық көмек ағымдағы жылдың қыркүйек-желтоқсан айларында;</w:t>
      </w:r>
      <w:r>
        <w:br/>
      </w:r>
      <w:r>
        <w:rPr>
          <w:rFonts w:ascii="Times New Roman"/>
          <w:b w:val="false"/>
          <w:i w:val="false"/>
          <w:color w:val="000000"/>
          <w:sz w:val="28"/>
        </w:rPr>
        <w:t>
      8) </w:t>
      </w:r>
      <w:r>
        <w:rPr>
          <w:rFonts w:ascii="Times New Roman"/>
          <w:b w:val="false"/>
          <w:i w:val="false"/>
          <w:color w:val="000000"/>
          <w:sz w:val="28"/>
        </w:rPr>
        <w:t>1-тармақтың</w:t>
      </w:r>
      <w:r>
        <w:rPr>
          <w:rFonts w:ascii="Times New Roman"/>
          <w:b w:val="false"/>
          <w:i w:val="false"/>
          <w:color w:val="000000"/>
          <w:sz w:val="28"/>
        </w:rPr>
        <w:t xml:space="preserve"> 12)-тармақшасында көрсетілген санатқа – дәрі-дәрмек сатып алуға тоқсан сайынғы материалдық көмек 5 АЕК (айлық есептік көрсеткіш) көлемінде тоқсанның соңғы айының 25-не дейін;</w:t>
      </w:r>
      <w:r>
        <w:br/>
      </w:r>
      <w:r>
        <w:rPr>
          <w:rFonts w:ascii="Times New Roman"/>
          <w:b w:val="false"/>
          <w:i w:val="false"/>
          <w:color w:val="000000"/>
          <w:sz w:val="28"/>
        </w:rPr>
        <w:t>
      9) </w:t>
      </w:r>
      <w:r>
        <w:rPr>
          <w:rFonts w:ascii="Times New Roman"/>
          <w:b w:val="false"/>
          <w:i w:val="false"/>
          <w:color w:val="000000"/>
          <w:sz w:val="28"/>
        </w:rPr>
        <w:t>1-тармақтың</w:t>
      </w:r>
      <w:r>
        <w:rPr>
          <w:rFonts w:ascii="Times New Roman"/>
          <w:b w:val="false"/>
          <w:i w:val="false"/>
          <w:color w:val="000000"/>
          <w:sz w:val="28"/>
        </w:rPr>
        <w:t xml:space="preserve"> 13)-тармақшасында көрсетілген санатқа – бір реттік материалдық көмек 5 АЕК (айлық есептік көрсеткіш) көлемінде өтініш түскен күнінен бастап 15 күн ішінде;</w:t>
      </w:r>
      <w:r>
        <w:br/>
      </w:r>
      <w:r>
        <w:rPr>
          <w:rFonts w:ascii="Times New Roman"/>
          <w:b w:val="false"/>
          <w:i w:val="false"/>
          <w:color w:val="000000"/>
          <w:sz w:val="28"/>
        </w:rPr>
        <w:t>
      10) </w:t>
      </w:r>
      <w:r>
        <w:rPr>
          <w:rFonts w:ascii="Times New Roman"/>
          <w:b w:val="false"/>
          <w:i w:val="false"/>
          <w:color w:val="000000"/>
          <w:sz w:val="28"/>
        </w:rPr>
        <w:t>1-тармақтың</w:t>
      </w:r>
      <w:r>
        <w:rPr>
          <w:rFonts w:ascii="Times New Roman"/>
          <w:b w:val="false"/>
          <w:i w:val="false"/>
          <w:color w:val="000000"/>
          <w:sz w:val="28"/>
        </w:rPr>
        <w:t xml:space="preserve"> 14)-тармақшасында көрсетілген санатқа – бір реттік материалдық көмек 10 АЕК (айлық есептік көрсеткіш) көлемінде өтініш түскен күнінен бастап 15 күн ішінде;</w:t>
      </w:r>
      <w:r>
        <w:br/>
      </w:r>
      <w:r>
        <w:rPr>
          <w:rFonts w:ascii="Times New Roman"/>
          <w:b w:val="false"/>
          <w:i w:val="false"/>
          <w:color w:val="000000"/>
          <w:sz w:val="28"/>
        </w:rPr>
        <w:t>
      11) </w:t>
      </w:r>
      <w:r>
        <w:rPr>
          <w:rFonts w:ascii="Times New Roman"/>
          <w:b w:val="false"/>
          <w:i w:val="false"/>
          <w:color w:val="000000"/>
          <w:sz w:val="28"/>
        </w:rPr>
        <w:t>1-тармақтың</w:t>
      </w:r>
      <w:r>
        <w:rPr>
          <w:rFonts w:ascii="Times New Roman"/>
          <w:b w:val="false"/>
          <w:i w:val="false"/>
          <w:color w:val="000000"/>
          <w:sz w:val="28"/>
        </w:rPr>
        <w:t xml:space="preserve"> 15)-тармақшасында көрсетілген санатқа – құжаттандыруға арналған бір реттік материалдық көмек 2 АЕК (айлық есептік көрсеткіш) көлемінде өтініш түскен күнінен бастап 15 күн ішінде;</w:t>
      </w:r>
      <w:r>
        <w:br/>
      </w:r>
      <w:r>
        <w:rPr>
          <w:rFonts w:ascii="Times New Roman"/>
          <w:b w:val="false"/>
          <w:i w:val="false"/>
          <w:color w:val="000000"/>
          <w:sz w:val="28"/>
        </w:rPr>
        <w:t>
      12) </w:t>
      </w:r>
      <w:r>
        <w:rPr>
          <w:rFonts w:ascii="Times New Roman"/>
          <w:b w:val="false"/>
          <w:i w:val="false"/>
          <w:color w:val="000000"/>
          <w:sz w:val="28"/>
        </w:rPr>
        <w:t>1-тармақтың</w:t>
      </w:r>
      <w:r>
        <w:rPr>
          <w:rFonts w:ascii="Times New Roman"/>
          <w:b w:val="false"/>
          <w:i w:val="false"/>
          <w:color w:val="000000"/>
          <w:sz w:val="28"/>
        </w:rPr>
        <w:t xml:space="preserve"> 16)-тармақшасында көрсетілген санатқа – ай сайынғы материалдық көмек 1 АЕК (айлық есептік көрсеткіш) көлемінде ағымдағы айдың 25-не дейін;</w:t>
      </w:r>
      <w:r>
        <w:br/>
      </w:r>
      <w:r>
        <w:rPr>
          <w:rFonts w:ascii="Times New Roman"/>
          <w:b w:val="false"/>
          <w:i w:val="false"/>
          <w:color w:val="000000"/>
          <w:sz w:val="28"/>
        </w:rPr>
        <w:t>
      Астана қаласына экскурсияға 25000 теңге көлемінде өтініш түскен күннен бастап 15 күн ішінде;</w:t>
      </w:r>
      <w:r>
        <w:br/>
      </w:r>
      <w:r>
        <w:rPr>
          <w:rFonts w:ascii="Times New Roman"/>
          <w:b w:val="false"/>
          <w:i w:val="false"/>
          <w:color w:val="000000"/>
          <w:sz w:val="28"/>
        </w:rPr>
        <w:t>
      13) </w:t>
      </w:r>
      <w:r>
        <w:rPr>
          <w:rFonts w:ascii="Times New Roman"/>
          <w:b w:val="false"/>
          <w:i w:val="false"/>
          <w:color w:val="000000"/>
          <w:sz w:val="28"/>
        </w:rPr>
        <w:t>1-тармақтың</w:t>
      </w:r>
      <w:r>
        <w:rPr>
          <w:rFonts w:ascii="Times New Roman"/>
          <w:b w:val="false"/>
          <w:i w:val="false"/>
          <w:color w:val="000000"/>
          <w:sz w:val="28"/>
        </w:rPr>
        <w:t xml:space="preserve"> 17)-тармақшасында көрсетілген санатқа – бір реттік материалдық көмек, өтініш түскен күнінен бастап 15 күн ішінде жол ақысының нақты құны бойынша төленеді;</w:t>
      </w:r>
      <w:r>
        <w:br/>
      </w:r>
      <w:r>
        <w:rPr>
          <w:rFonts w:ascii="Times New Roman"/>
          <w:b w:val="false"/>
          <w:i w:val="false"/>
          <w:color w:val="000000"/>
          <w:sz w:val="28"/>
        </w:rPr>
        <w:t>
      14) </w:t>
      </w:r>
      <w:r>
        <w:rPr>
          <w:rFonts w:ascii="Times New Roman"/>
          <w:b w:val="false"/>
          <w:i w:val="false"/>
          <w:color w:val="000000"/>
          <w:sz w:val="28"/>
        </w:rPr>
        <w:t>1-тармақтың</w:t>
      </w:r>
      <w:r>
        <w:rPr>
          <w:rFonts w:ascii="Times New Roman"/>
          <w:b w:val="false"/>
          <w:i w:val="false"/>
          <w:color w:val="000000"/>
          <w:sz w:val="28"/>
        </w:rPr>
        <w:t xml:space="preserve"> 18)-тармақшасында көрсетілген санатқа – оқу орнындағы оқуының бір жылға арналған нақты төлем ақысына сәйкес мамыр және қазан айларында; ай сайынғы материалдық көмек – тұруға, тамаққа және тұрғын орнына баруға жол ақысы 7500 теңге көлемінде ағымдағы айдың 25-не дейін;</w:t>
      </w:r>
      <w:r>
        <w:br/>
      </w:r>
      <w:r>
        <w:rPr>
          <w:rFonts w:ascii="Times New Roman"/>
          <w:b w:val="false"/>
          <w:i w:val="false"/>
          <w:color w:val="000000"/>
          <w:sz w:val="28"/>
        </w:rPr>
        <w:t>
      15) </w:t>
      </w:r>
      <w:r>
        <w:rPr>
          <w:rFonts w:ascii="Times New Roman"/>
          <w:b w:val="false"/>
          <w:i w:val="false"/>
          <w:color w:val="000000"/>
          <w:sz w:val="28"/>
        </w:rPr>
        <w:t>1-тармақтың</w:t>
      </w:r>
      <w:r>
        <w:rPr>
          <w:rFonts w:ascii="Times New Roman"/>
          <w:b w:val="false"/>
          <w:i w:val="false"/>
          <w:color w:val="000000"/>
          <w:sz w:val="28"/>
        </w:rPr>
        <w:t xml:space="preserve"> 19),23)-тармақшаларында көрсетілген санаттарға – дәрі-дәрмек сатып алуға бір реттік материалдық көмек 5 АЕК (айлық есептік көрсеткіш) көлемінде өтініш түскен күнінен бастап 15 күн ішінде, Балаларды қорғау күніне және Жаңа жылға 1 АЕК (айлық есептік көрсеткіш) көлемінде;</w:t>
      </w:r>
      <w:r>
        <w:br/>
      </w:r>
      <w:r>
        <w:rPr>
          <w:rFonts w:ascii="Times New Roman"/>
          <w:b w:val="false"/>
          <w:i w:val="false"/>
          <w:color w:val="000000"/>
          <w:sz w:val="28"/>
        </w:rPr>
        <w:t>
      клиенттік қабылдағышпен жабдықталған цифрлық спутниктік теледидар орнатуға 22000 теңге көлемінде және Астана қаласына экскурсияға 25000 теңге көлемінде өтініш түскен күннен бастап 15 күн ішінде;</w:t>
      </w:r>
      <w:r>
        <w:br/>
      </w:r>
      <w:r>
        <w:rPr>
          <w:rFonts w:ascii="Times New Roman"/>
          <w:b w:val="false"/>
          <w:i w:val="false"/>
          <w:color w:val="000000"/>
          <w:sz w:val="28"/>
        </w:rPr>
        <w:t>
      16) </w:t>
      </w:r>
      <w:r>
        <w:rPr>
          <w:rFonts w:ascii="Times New Roman"/>
          <w:b w:val="false"/>
          <w:i w:val="false"/>
          <w:color w:val="000000"/>
          <w:sz w:val="28"/>
        </w:rPr>
        <w:t>1-тармақтың</w:t>
      </w:r>
      <w:r>
        <w:rPr>
          <w:rFonts w:ascii="Times New Roman"/>
          <w:b w:val="false"/>
          <w:i w:val="false"/>
          <w:color w:val="000000"/>
          <w:sz w:val="28"/>
        </w:rPr>
        <w:t xml:space="preserve"> 20)-тармақшасында көрсетілген санатқа – стационарлық емделудегі ауруларға бір реттік материалдық көмек 5 АЕК (айлық есептік көрсеткіш) көлемінде, "Боровое" курортына дейін билеттің екі жаққа дейінгі нақты құны бойынша, амбулаториялық емделудегі ауруларға (алты айға дейін) ай сайынғы материалдық көмек 5 АЕК (айлық есептік көрсеткіш) көлемінде өтініш түскен күнінен бастап 15 күн ішінде;</w:t>
      </w:r>
      <w:r>
        <w:br/>
      </w:r>
      <w:r>
        <w:rPr>
          <w:rFonts w:ascii="Times New Roman"/>
          <w:b w:val="false"/>
          <w:i w:val="false"/>
          <w:color w:val="000000"/>
          <w:sz w:val="28"/>
        </w:rPr>
        <w:t>
      17) </w:t>
      </w:r>
      <w:r>
        <w:rPr>
          <w:rFonts w:ascii="Times New Roman"/>
          <w:b w:val="false"/>
          <w:i w:val="false"/>
          <w:color w:val="000000"/>
          <w:sz w:val="28"/>
        </w:rPr>
        <w:t>1-тармақтың</w:t>
      </w:r>
      <w:r>
        <w:rPr>
          <w:rFonts w:ascii="Times New Roman"/>
          <w:b w:val="false"/>
          <w:i w:val="false"/>
          <w:color w:val="000000"/>
          <w:sz w:val="28"/>
        </w:rPr>
        <w:t xml:space="preserve"> 21)-тармақшасында көрсетілген санатқа – 15000 теңге көлемінде өтініш түскен күнінен бастап 15 күн ішінде бір реттік материалдық көмек;</w:t>
      </w:r>
      <w:r>
        <w:br/>
      </w:r>
      <w:r>
        <w:rPr>
          <w:rFonts w:ascii="Times New Roman"/>
          <w:b w:val="false"/>
          <w:i w:val="false"/>
          <w:color w:val="000000"/>
          <w:sz w:val="28"/>
        </w:rPr>
        <w:t>
      18) </w:t>
      </w:r>
      <w:r>
        <w:rPr>
          <w:rFonts w:ascii="Times New Roman"/>
          <w:b w:val="false"/>
          <w:i w:val="false"/>
          <w:color w:val="000000"/>
          <w:sz w:val="28"/>
        </w:rPr>
        <w:t>1-тармақтың</w:t>
      </w:r>
      <w:r>
        <w:rPr>
          <w:rFonts w:ascii="Times New Roman"/>
          <w:b w:val="false"/>
          <w:i w:val="false"/>
          <w:color w:val="000000"/>
          <w:sz w:val="28"/>
        </w:rPr>
        <w:t xml:space="preserve"> 22)-тармақшасында көрсетілген санатқа – кәсіптік даярлауды және қайта даярлауды өтіп жатқан жұмыссыздарға 7500 теңге көлемінде шәкіртақы дайындықты өткен әр айына өтініш түскен күнінен бастап 15 күн ішінде төленеді;</w:t>
      </w:r>
      <w:r>
        <w:br/>
      </w:r>
      <w:r>
        <w:rPr>
          <w:rFonts w:ascii="Times New Roman"/>
          <w:b w:val="false"/>
          <w:i w:val="false"/>
          <w:color w:val="000000"/>
          <w:sz w:val="28"/>
        </w:rPr>
        <w:t>
      Астана қаласына экскурсияға 25000 теңге көлемінде өтініш түскен күннен бастап 15 күн ішінде";</w:t>
      </w:r>
      <w:r>
        <w:br/>
      </w:r>
      <w:r>
        <w:rPr>
          <w:rFonts w:ascii="Times New Roman"/>
          <w:b w:val="false"/>
          <w:i w:val="false"/>
          <w:color w:val="000000"/>
          <w:sz w:val="28"/>
        </w:rPr>
        <w:t>
      19) </w:t>
      </w:r>
      <w:r>
        <w:rPr>
          <w:rFonts w:ascii="Times New Roman"/>
          <w:b w:val="false"/>
          <w:i w:val="false"/>
          <w:color w:val="000000"/>
          <w:sz w:val="28"/>
        </w:rPr>
        <w:t>1-тармақтың</w:t>
      </w:r>
      <w:r>
        <w:rPr>
          <w:rFonts w:ascii="Times New Roman"/>
          <w:b w:val="false"/>
          <w:i w:val="false"/>
          <w:color w:val="000000"/>
          <w:sz w:val="28"/>
        </w:rPr>
        <w:t xml:space="preserve"> 24), 25)-тармақшаларында көрсетілген санаттарға – тұрғын-үй қызметінің шығындарын өтеуге тоқсан сайынғы материалдық көмек 2 АЕК (айлық есептік көрсеткіш) көлемінде тоқсанның соңғы айының 25-не дейін;</w:t>
      </w:r>
      <w:r>
        <w:br/>
      </w:r>
      <w:r>
        <w:rPr>
          <w:rFonts w:ascii="Times New Roman"/>
          <w:b w:val="false"/>
          <w:i w:val="false"/>
          <w:color w:val="000000"/>
          <w:sz w:val="28"/>
        </w:rPr>
        <w:t>
      - жеке басты азаматтарға отын-көмір алуға бір реттік материалдық көмек 5 АЕК (айлық есептік көрсеткіш) көлемінде тоқсанның соңғы айының 25-не дейін;</w:t>
      </w:r>
      <w:r>
        <w:br/>
      </w:r>
      <w:r>
        <w:rPr>
          <w:rFonts w:ascii="Times New Roman"/>
          <w:b w:val="false"/>
          <w:i w:val="false"/>
          <w:color w:val="000000"/>
          <w:sz w:val="28"/>
        </w:rPr>
        <w:t>
      - жалғызбасты және жалғыз тұратын мүгедектерге ай сайынғы материалдық көмек 1 АЕК (айлық есептік көрсеткіш) көлемінде тоқсанның соңғы айының 25-не дейін;</w:t>
      </w:r>
      <w:r>
        <w:br/>
      </w:r>
      <w:r>
        <w:rPr>
          <w:rFonts w:ascii="Times New Roman"/>
          <w:b w:val="false"/>
          <w:i w:val="false"/>
          <w:color w:val="000000"/>
          <w:sz w:val="28"/>
        </w:rPr>
        <w:t>
      Астана қаласына экскурсияға 25000 теңге көлемінде өтініш түскен күннен бастап 15 күн ішінде;</w:t>
      </w:r>
      <w:r>
        <w:br/>
      </w:r>
      <w:r>
        <w:rPr>
          <w:rFonts w:ascii="Times New Roman"/>
          <w:b w:val="false"/>
          <w:i w:val="false"/>
          <w:color w:val="000000"/>
          <w:sz w:val="28"/>
        </w:rPr>
        <w:t>
      20) </w:t>
      </w:r>
      <w:r>
        <w:rPr>
          <w:rFonts w:ascii="Times New Roman"/>
          <w:b w:val="false"/>
          <w:i w:val="false"/>
          <w:color w:val="000000"/>
          <w:sz w:val="28"/>
        </w:rPr>
        <w:t>1-тармақтың</w:t>
      </w:r>
      <w:r>
        <w:rPr>
          <w:rFonts w:ascii="Times New Roman"/>
          <w:b w:val="false"/>
          <w:i w:val="false"/>
          <w:color w:val="000000"/>
          <w:sz w:val="28"/>
        </w:rPr>
        <w:t xml:space="preserve"> 15), 20), 26)-тармақшасында көрсетілген санатқа – бір реттік материалдық көмек:</w:t>
      </w:r>
      <w:r>
        <w:br/>
      </w:r>
      <w:r>
        <w:rPr>
          <w:rFonts w:ascii="Times New Roman"/>
          <w:b w:val="false"/>
          <w:i w:val="false"/>
          <w:color w:val="000000"/>
          <w:sz w:val="28"/>
        </w:rPr>
        <w:t>
      - аудандық, облыстық және "Ардагер" газеттерінің нақты құны бойынша жазылу компаниясы кезінде (қыркүйек - қазан) жазылуға;</w:t>
      </w:r>
      <w:r>
        <w:br/>
      </w:r>
      <w:r>
        <w:rPr>
          <w:rFonts w:ascii="Times New Roman"/>
          <w:b w:val="false"/>
          <w:i w:val="false"/>
          <w:color w:val="000000"/>
          <w:sz w:val="28"/>
        </w:rPr>
        <w:t>
      - 90000 теңге көлеміндегі төлем өтініш түскен күнінен бастап 15 күн ішінде жеке ауланы дамытуға;</w:t>
      </w:r>
      <w:r>
        <w:br/>
      </w:r>
      <w:r>
        <w:rPr>
          <w:rFonts w:ascii="Times New Roman"/>
          <w:b w:val="false"/>
          <w:i w:val="false"/>
          <w:color w:val="000000"/>
          <w:sz w:val="28"/>
        </w:rPr>
        <w:t>
      - 18000 теңге көлеміндегі төлем өтініш түскен күнінен бастап 15 күн ішінде жем сатып алуға;</w:t>
      </w:r>
      <w:r>
        <w:br/>
      </w:r>
      <w:r>
        <w:rPr>
          <w:rFonts w:ascii="Times New Roman"/>
          <w:b w:val="false"/>
          <w:i w:val="false"/>
          <w:color w:val="000000"/>
          <w:sz w:val="28"/>
        </w:rPr>
        <w:t>
      21) </w:t>
      </w:r>
      <w:r>
        <w:rPr>
          <w:rFonts w:ascii="Times New Roman"/>
          <w:b w:val="false"/>
          <w:i w:val="false"/>
          <w:color w:val="000000"/>
          <w:sz w:val="28"/>
        </w:rPr>
        <w:t>1-тармақтың</w:t>
      </w:r>
      <w:r>
        <w:rPr>
          <w:rFonts w:ascii="Times New Roman"/>
          <w:b w:val="false"/>
          <w:i w:val="false"/>
          <w:color w:val="000000"/>
          <w:sz w:val="28"/>
        </w:rPr>
        <w:t xml:space="preserve"> 27)-тармақшасында көрсетілген санатқа – азық-түлік бағасының өсуіне байланысты 2 АЕК (айлық есептік көрсеткіш) көлемінде өтініш түскен күнінен бастап 15 күн ішінде бір реттік материалдық көмек;</w:t>
      </w:r>
      <w:r>
        <w:br/>
      </w:r>
      <w:r>
        <w:rPr>
          <w:rFonts w:ascii="Times New Roman"/>
          <w:b w:val="false"/>
          <w:i w:val="false"/>
          <w:color w:val="000000"/>
          <w:sz w:val="28"/>
        </w:rPr>
        <w:t>
      - отын-көмір сатып алуға І топтағы мүгедектерге 5 АЕК (айлық есептік көрсеткіш) көлемінде өтініш түскен күнінен бастап 15 күн ішінде бір реттік материалдық көмек;</w:t>
      </w:r>
      <w:r>
        <w:br/>
      </w:r>
      <w:r>
        <w:rPr>
          <w:rFonts w:ascii="Times New Roman"/>
          <w:b w:val="false"/>
          <w:i w:val="false"/>
          <w:color w:val="000000"/>
          <w:sz w:val="28"/>
        </w:rPr>
        <w:t>
      Астана қаласына экскурсияға 25000 теңге көлемінде өтініш түскен күннен бастап 15 күн ішінде;</w:t>
      </w:r>
      <w:r>
        <w:br/>
      </w:r>
      <w:r>
        <w:rPr>
          <w:rFonts w:ascii="Times New Roman"/>
          <w:b w:val="false"/>
          <w:i w:val="false"/>
          <w:color w:val="000000"/>
          <w:sz w:val="28"/>
        </w:rPr>
        <w:t>
      22) </w:t>
      </w:r>
      <w:r>
        <w:rPr>
          <w:rFonts w:ascii="Times New Roman"/>
          <w:b w:val="false"/>
          <w:i w:val="false"/>
          <w:color w:val="000000"/>
          <w:sz w:val="28"/>
        </w:rPr>
        <w:t>1-тармақтың</w:t>
      </w:r>
      <w:r>
        <w:rPr>
          <w:rFonts w:ascii="Times New Roman"/>
          <w:b w:val="false"/>
          <w:i w:val="false"/>
          <w:color w:val="000000"/>
          <w:sz w:val="28"/>
        </w:rPr>
        <w:t xml:space="preserve"> 28)-тармақшасында көрсетілген санатқа – 10 АЕК (айлық есептік көрсеткіш) көлемінде өтініш түскен күнінен бастап 15 күн ішінде бір реттік материалдық көмек;</w:t>
      </w:r>
      <w:r>
        <w:br/>
      </w:r>
      <w:r>
        <w:rPr>
          <w:rFonts w:ascii="Times New Roman"/>
          <w:b w:val="false"/>
          <w:i w:val="false"/>
          <w:color w:val="000000"/>
          <w:sz w:val="28"/>
        </w:rPr>
        <w:t>
      23) </w:t>
      </w:r>
      <w:r>
        <w:rPr>
          <w:rFonts w:ascii="Times New Roman"/>
          <w:b w:val="false"/>
          <w:i w:val="false"/>
          <w:color w:val="000000"/>
          <w:sz w:val="28"/>
        </w:rPr>
        <w:t>1-тармақтың</w:t>
      </w:r>
      <w:r>
        <w:rPr>
          <w:rFonts w:ascii="Times New Roman"/>
          <w:b w:val="false"/>
          <w:i w:val="false"/>
          <w:color w:val="000000"/>
          <w:sz w:val="28"/>
        </w:rPr>
        <w:t xml:space="preserve"> 29)-тармақшасында көрсетілген санатқа – 2 АЕК (айлық есептік көрсеткіш) көлемінде өтініш түскен мерзімінен 15 күн ішінде бір реттік материалдық көмек; жоғарғы оқу орнында және орта оқу орнында оқып жатқан балаларға аудандық және облыстық газеттерге жазылу компаниясы кезінде (қыркүйек - қазан) жазылуға; 18 АЕК көлемінде қатты отын сатып алуға және телефон орнатуға, өтініш түскен кезінен 15 күн ішінде; 18 жасқа дейінгі балаларды асырап жатқан аз қамтамасыз етілген қамқоршыларына 1 АЕК (айлық есептік көрсеткіш) көлемінде ағымдағы айдың 25-не дейін ай сайынғы материалдық көмек;</w:t>
      </w:r>
      <w:r>
        <w:br/>
      </w:r>
      <w:r>
        <w:rPr>
          <w:rFonts w:ascii="Times New Roman"/>
          <w:b w:val="false"/>
          <w:i w:val="false"/>
          <w:color w:val="000000"/>
          <w:sz w:val="28"/>
        </w:rPr>
        <w:t>
      24) </w:t>
      </w:r>
      <w:r>
        <w:rPr>
          <w:rFonts w:ascii="Times New Roman"/>
          <w:b w:val="false"/>
          <w:i w:val="false"/>
          <w:color w:val="000000"/>
          <w:sz w:val="28"/>
        </w:rPr>
        <w:t>1-тармақтың</w:t>
      </w:r>
      <w:r>
        <w:rPr>
          <w:rFonts w:ascii="Times New Roman"/>
          <w:b w:val="false"/>
          <w:i w:val="false"/>
          <w:color w:val="000000"/>
          <w:sz w:val="28"/>
        </w:rPr>
        <w:t xml:space="preserve"> 30), 31)-тармақшаларында көрсетілген санаттарға – 3 АЕК (айлық есептік көрсеткіш) көлемінде ағымдағы айдың 25-не дейін ай сайынғы материалдық көмек;</w:t>
      </w:r>
      <w:r>
        <w:br/>
      </w:r>
      <w:r>
        <w:rPr>
          <w:rFonts w:ascii="Times New Roman"/>
          <w:b w:val="false"/>
          <w:i w:val="false"/>
          <w:color w:val="000000"/>
          <w:sz w:val="28"/>
        </w:rPr>
        <w:t>
      25) </w:t>
      </w:r>
      <w:r>
        <w:rPr>
          <w:rFonts w:ascii="Times New Roman"/>
          <w:b w:val="false"/>
          <w:i w:val="false"/>
          <w:color w:val="000000"/>
          <w:sz w:val="28"/>
        </w:rPr>
        <w:t>1-тармақтың</w:t>
      </w:r>
      <w:r>
        <w:rPr>
          <w:rFonts w:ascii="Times New Roman"/>
          <w:b w:val="false"/>
          <w:i w:val="false"/>
          <w:color w:val="000000"/>
          <w:sz w:val="28"/>
        </w:rPr>
        <w:t xml:space="preserve"> 32), 33)-тармақшаларында көрсетілген санаттарға – колясканы және тифло-техникалық құралды жөндеуге жөндеудің нақты құны мөлшерінде бір реттік материалдық көмек;</w:t>
      </w:r>
      <w:r>
        <w:br/>
      </w:r>
      <w:r>
        <w:rPr>
          <w:rFonts w:ascii="Times New Roman"/>
          <w:b w:val="false"/>
          <w:i w:val="false"/>
          <w:color w:val="000000"/>
          <w:sz w:val="28"/>
        </w:rPr>
        <w:t>
      26) </w:t>
      </w:r>
      <w:r>
        <w:rPr>
          <w:rFonts w:ascii="Times New Roman"/>
          <w:b w:val="false"/>
          <w:i w:val="false"/>
          <w:color w:val="000000"/>
          <w:sz w:val="28"/>
        </w:rPr>
        <w:t>1-тармақтың</w:t>
      </w:r>
      <w:r>
        <w:rPr>
          <w:rFonts w:ascii="Times New Roman"/>
          <w:b w:val="false"/>
          <w:i w:val="false"/>
          <w:color w:val="000000"/>
          <w:sz w:val="28"/>
        </w:rPr>
        <w:t xml:space="preserve"> 34)-тармақшасында көрсетілген санатқа – өтініш түскен күнінен бастап 15 күн ішінде билеттің екі жаққа дейінгі нақты құны бойынша шығыны төленеді;</w:t>
      </w:r>
      <w:r>
        <w:br/>
      </w:r>
      <w:r>
        <w:rPr>
          <w:rFonts w:ascii="Times New Roman"/>
          <w:b w:val="false"/>
          <w:i w:val="false"/>
          <w:color w:val="000000"/>
          <w:sz w:val="28"/>
        </w:rPr>
        <w:t>
      27) </w:t>
      </w:r>
      <w:r>
        <w:rPr>
          <w:rFonts w:ascii="Times New Roman"/>
          <w:b w:val="false"/>
          <w:i w:val="false"/>
          <w:color w:val="000000"/>
          <w:sz w:val="28"/>
        </w:rPr>
        <w:t>1-тармақтың</w:t>
      </w:r>
      <w:r>
        <w:rPr>
          <w:rFonts w:ascii="Times New Roman"/>
          <w:b w:val="false"/>
          <w:i w:val="false"/>
          <w:color w:val="000000"/>
          <w:sz w:val="28"/>
        </w:rPr>
        <w:t xml:space="preserve"> 35)-тармақшасында көрсетілген санатқа – 2 АЕК (айлық есептік көрсеткіш) көлемінде өтініш түскен күнінен бастап 15 күн ішінде бір реттік материалдық көмек;</w:t>
      </w:r>
      <w:r>
        <w:br/>
      </w:r>
      <w:r>
        <w:rPr>
          <w:rFonts w:ascii="Times New Roman"/>
          <w:b w:val="false"/>
          <w:i w:val="false"/>
          <w:color w:val="000000"/>
          <w:sz w:val="28"/>
        </w:rPr>
        <w:t>
      28) </w:t>
      </w:r>
      <w:r>
        <w:rPr>
          <w:rFonts w:ascii="Times New Roman"/>
          <w:b w:val="false"/>
          <w:i w:val="false"/>
          <w:color w:val="000000"/>
          <w:sz w:val="28"/>
        </w:rPr>
        <w:t>1-тармақтың</w:t>
      </w:r>
      <w:r>
        <w:rPr>
          <w:rFonts w:ascii="Times New Roman"/>
          <w:b w:val="false"/>
          <w:i w:val="false"/>
          <w:color w:val="000000"/>
          <w:sz w:val="28"/>
        </w:rPr>
        <w:t xml:space="preserve"> 36)-тармақшасында көрсетілген санатқа – 25000  теңге көлемінде өтініш түскен күнінен бастап 15 күн ішінде бір реттік материалдық көмек;</w:t>
      </w:r>
      <w:r>
        <w:br/>
      </w:r>
      <w:r>
        <w:rPr>
          <w:rFonts w:ascii="Times New Roman"/>
          <w:b w:val="false"/>
          <w:i w:val="false"/>
          <w:color w:val="000000"/>
          <w:sz w:val="28"/>
        </w:rPr>
        <w:t>
      29) </w:t>
      </w:r>
      <w:r>
        <w:rPr>
          <w:rFonts w:ascii="Times New Roman"/>
          <w:b w:val="false"/>
          <w:i w:val="false"/>
          <w:color w:val="000000"/>
          <w:sz w:val="28"/>
        </w:rPr>
        <w:t>1-тармақтың</w:t>
      </w:r>
      <w:r>
        <w:rPr>
          <w:rFonts w:ascii="Times New Roman"/>
          <w:b w:val="false"/>
          <w:i w:val="false"/>
          <w:color w:val="000000"/>
          <w:sz w:val="28"/>
        </w:rPr>
        <w:t xml:space="preserve"> 37)-тармақшасында көрсетілген санатқа – балалар тамағын сатып алуға 2 АЕК (айлық есептік көрсеткіш) көлемінде ағымдағы айдың 25-не дейін ай сайынғы материалдық көмек;</w:t>
      </w:r>
      <w:r>
        <w:br/>
      </w:r>
      <w:r>
        <w:rPr>
          <w:rFonts w:ascii="Times New Roman"/>
          <w:b w:val="false"/>
          <w:i w:val="false"/>
          <w:color w:val="000000"/>
          <w:sz w:val="28"/>
        </w:rPr>
        <w:t>
      30) 1 тармақтың 38)-тармақшасында көрсетілген санатқа – клиенттік қабылдағышпен жабдықталған цифрлық спутниктік теледидар орнатуға 22000 теңге көлемінде және от-қазандық орнатуға 106000 теңге көлемінде бір реттік материалдық көмек өтініш түскен күннен бастап 15 күн ішінде;</w:t>
      </w:r>
      <w:r>
        <w:br/>
      </w:r>
      <w:r>
        <w:rPr>
          <w:rFonts w:ascii="Times New Roman"/>
          <w:b w:val="false"/>
          <w:i w:val="false"/>
          <w:color w:val="000000"/>
          <w:sz w:val="28"/>
        </w:rPr>
        <w:t>
      31) 1 тармақтың 39) тармақшасында көрсетілген санатқа – оңалту орталықтарын ашуға бір реттік материалдық көмек нақты бойынша өтініш түскен күннен бастап 15 күн ішінде;</w:t>
      </w:r>
      <w:r>
        <w:br/>
      </w:r>
      <w:r>
        <w:rPr>
          <w:rFonts w:ascii="Times New Roman"/>
          <w:b w:val="false"/>
          <w:i w:val="false"/>
          <w:color w:val="000000"/>
          <w:sz w:val="28"/>
        </w:rPr>
        <w:t>
      32) 1-тармақтың 40)-тармақшасында көрсетілген санатқа Қазақстан Республикасы аймағында шынықтыру лагерлерінде жазғы демалысты өткізу нақты құнына сәйкес, өтініш түскен кезінен 15 күн ішінде бір реттік материалдық көмек";</w:t>
      </w:r>
      <w:r>
        <w:br/>
      </w:r>
      <w:r>
        <w:rPr>
          <w:rFonts w:ascii="Times New Roman"/>
          <w:b w:val="false"/>
          <w:i w:val="false"/>
          <w:color w:val="000000"/>
          <w:sz w:val="28"/>
        </w:rPr>
        <w:t>
      33) 1-тармақтың 41)-тармақшасында көрсетілген санатқа бір реттік материалдық көмек 200000 теңге көлемінде, өтініш түскен кезінен 15 күн ішінде;</w:t>
      </w:r>
      <w:r>
        <w:br/>
      </w:r>
      <w:r>
        <w:rPr>
          <w:rFonts w:ascii="Times New Roman"/>
          <w:b w:val="false"/>
          <w:i w:val="false"/>
          <w:color w:val="000000"/>
          <w:sz w:val="28"/>
        </w:rPr>
        <w:t>
      34) 1-тармақтың 42)-тармақшасында көрсетілген санатқа Астана қаласына экскурсияға бір реттік материалдық көмек 25000 теңге көлемінде, өтініш түскен кезінен 15 күн ішінде;</w:t>
      </w:r>
      <w:r>
        <w:br/>
      </w:r>
      <w:r>
        <w:rPr>
          <w:rFonts w:ascii="Times New Roman"/>
          <w:b w:val="false"/>
          <w:i w:val="false"/>
          <w:color w:val="000000"/>
          <w:sz w:val="28"/>
        </w:rPr>
        <w:t>
      35) 1-тармақтың 43)-тармақшасында көрсетілген санатқа бір реттік материалдық көмек 10 АЕК (айлық есептік көрсеткіш) көлемінде, тізім түскен кезінен 15 күн ішінде;</w:t>
      </w:r>
      <w:r>
        <w:br/>
      </w:r>
      <w:r>
        <w:rPr>
          <w:rFonts w:ascii="Times New Roman"/>
          <w:b w:val="false"/>
          <w:i w:val="false"/>
          <w:color w:val="000000"/>
          <w:sz w:val="28"/>
        </w:rPr>
        <w:t>
      36) 1-тармақтың 44)-тармақшасында көрсетілген санатқа бір реттік материалдық көмек аудан орталығының қашықтыққа байланысты (Аққу, Шарбақты, Бесқарағай, Жамбыл, Жанатан, Әйтей, Черное, Шабар, Шәмші, Ямышево, Қызыл-қоғам, Тлектес ауылдары – 105840 теңге; Қазы, Малыбай, Қазантай – 125000 теңге; Майқарағай, Мерғалым, Баймолда, Тақыр, Теренкөл, Төсағаш ауылдары – 175000 теңге; Шақа, Шоқтал, Жабағлы ауылдары – 200000 теңге) ағымдағы жылдың қыркүйек - желтоқсан айларында.</w:t>
      </w:r>
      <w:r>
        <w:br/>
      </w:r>
      <w:r>
        <w:rPr>
          <w:rFonts w:ascii="Times New Roman"/>
          <w:b w:val="false"/>
          <w:i w:val="false"/>
          <w:color w:val="000000"/>
          <w:sz w:val="28"/>
        </w:rPr>
        <w:t>
      </w:t>
      </w:r>
      <w:r>
        <w:rPr>
          <w:rFonts w:ascii="Times New Roman"/>
          <w:b w:val="false"/>
          <w:i w:val="false"/>
          <w:color w:val="ff0000"/>
          <w:sz w:val="28"/>
        </w:rPr>
        <w:t xml:space="preserve">Ескерту. 3-тармаққа өзгеріс енгізілді - Павлодар облысы Лебяжі аудандық әкімдігінің 2011.06.23 </w:t>
      </w:r>
      <w:r>
        <w:rPr>
          <w:rFonts w:ascii="Times New Roman"/>
          <w:b w:val="false"/>
          <w:i w:val="false"/>
          <w:color w:val="000000"/>
          <w:sz w:val="28"/>
        </w:rPr>
        <w:t>N 152/4</w:t>
      </w:r>
      <w:r>
        <w:rPr>
          <w:rFonts w:ascii="Times New Roman"/>
          <w:b w:val="false"/>
          <w:i w:val="false"/>
          <w:color w:val="ff0000"/>
          <w:sz w:val="28"/>
        </w:rPr>
        <w:t xml:space="preserve"> (жарияланғаннан кейін он күнтізбелік күн өткен соң қолданысқа енгізілсін); 2011.09.27 </w:t>
      </w:r>
      <w:r>
        <w:rPr>
          <w:rFonts w:ascii="Times New Roman"/>
          <w:b w:val="false"/>
          <w:i w:val="false"/>
          <w:color w:val="000000"/>
          <w:sz w:val="28"/>
        </w:rPr>
        <w:t>N 253/13</w:t>
      </w:r>
      <w:r>
        <w:rPr>
          <w:rFonts w:ascii="Times New Roman"/>
          <w:b w:val="false"/>
          <w:i w:val="false"/>
          <w:color w:val="ff0000"/>
          <w:sz w:val="28"/>
        </w:rPr>
        <w:t>  (жарияланғаннан кейін күнтізбелік он күн өткен соң қолданысқа енгізіледі</w:t>
      </w:r>
      <w:r>
        <w:rPr>
          <w:rFonts w:ascii="Times New Roman"/>
          <w:b w:val="false"/>
          <w:i w:val="false"/>
          <w:color w:val="000000"/>
          <w:sz w:val="28"/>
        </w:rPr>
        <w:t xml:space="preserve">); </w:t>
      </w:r>
      <w:r>
        <w:rPr>
          <w:rFonts w:ascii="Times New Roman"/>
          <w:b w:val="false"/>
          <w:i w:val="false"/>
          <w:color w:val="ff0000"/>
          <w:sz w:val="28"/>
        </w:rPr>
        <w:t xml:space="preserve">2011.12.07 </w:t>
      </w:r>
      <w:r>
        <w:rPr>
          <w:rFonts w:ascii="Times New Roman"/>
          <w:b w:val="false"/>
          <w:i w:val="false"/>
          <w:color w:val="000000"/>
          <w:sz w:val="28"/>
        </w:rPr>
        <w:t>N 356/29</w:t>
      </w:r>
      <w:r>
        <w:rPr>
          <w:rFonts w:ascii="Times New Roman"/>
          <w:b w:val="false"/>
          <w:i w:val="false"/>
          <w:color w:val="ff0000"/>
          <w:sz w:val="28"/>
        </w:rPr>
        <w:t xml:space="preserve"> (жарияланғаннан кейін күнтізбелік он күн өткен соң қолданысқа енгізіледі) қаулыларымен.</w:t>
      </w:r>
      <w:r>
        <w:br/>
      </w:r>
      <w:r>
        <w:rPr>
          <w:rFonts w:ascii="Times New Roman"/>
          <w:b w:val="false"/>
          <w:i w:val="false"/>
          <w:color w:val="000000"/>
          <w:sz w:val="28"/>
        </w:rPr>
        <w:t>
</w:t>
      </w:r>
      <w:r>
        <w:rPr>
          <w:rFonts w:ascii="Times New Roman"/>
          <w:b w:val="false"/>
          <w:i w:val="false"/>
          <w:color w:val="000000"/>
          <w:sz w:val="28"/>
        </w:rPr>
        <w:t>
      4. Құжаттарды қабылдау рәсімі: құжаттар күн сайын сағат 9.00-ден 18.30-ға дейін қабылданады, түскі ас сағат 13.00-ден 14.30-ға дейін, демалыс күндері сенбі және жексенбі.</w:t>
      </w:r>
      <w:r>
        <w:br/>
      </w:r>
      <w:r>
        <w:rPr>
          <w:rFonts w:ascii="Times New Roman"/>
          <w:b w:val="false"/>
          <w:i w:val="false"/>
          <w:color w:val="000000"/>
          <w:sz w:val="28"/>
        </w:rPr>
        <w:t>
</w:t>
      </w:r>
      <w:r>
        <w:rPr>
          <w:rFonts w:ascii="Times New Roman"/>
          <w:b w:val="false"/>
          <w:i w:val="false"/>
          <w:color w:val="000000"/>
          <w:sz w:val="28"/>
        </w:rPr>
        <w:t>
      5. Материалдық көмекті төлеу тәртібі: материалдық көмек жеке тұлғалардың есеп шоттарына аудару арқылы көрсетіледі.</w:t>
      </w:r>
      <w:r>
        <w:br/>
      </w:r>
      <w:r>
        <w:rPr>
          <w:rFonts w:ascii="Times New Roman"/>
          <w:b w:val="false"/>
          <w:i w:val="false"/>
          <w:color w:val="000000"/>
          <w:sz w:val="28"/>
        </w:rPr>
        <w:t>
</w:t>
      </w:r>
      <w:r>
        <w:rPr>
          <w:rFonts w:ascii="Times New Roman"/>
          <w:b w:val="false"/>
          <w:i w:val="false"/>
          <w:color w:val="000000"/>
          <w:sz w:val="28"/>
        </w:rPr>
        <w:t>
      6. Шағымдану тәртібі:</w:t>
      </w:r>
      <w:r>
        <w:br/>
      </w:r>
      <w:r>
        <w:rPr>
          <w:rFonts w:ascii="Times New Roman"/>
          <w:b w:val="false"/>
          <w:i w:val="false"/>
          <w:color w:val="000000"/>
          <w:sz w:val="28"/>
        </w:rPr>
        <w:t>
      1) бөлімнің әрекетіне (әрекетсіздігіне) шағымдану және шағымды дайындауға көмектесу "Лебяжі ауданының жұмыспен қамту және әлеуметтік бағдарламалар бөлімі" мемлекеттік мекемесінде, мекен-жайы: Баймулдин көшесі 8/1, N 2, 3 кабинеттерде түсіндіріледі, электронды поштаның адресі akku@yandex.ru, телефондар: 21-3-99-бөлім бастығы, 21-0-76-бастықтың орынбасары.</w:t>
      </w:r>
      <w:r>
        <w:br/>
      </w:r>
      <w:r>
        <w:rPr>
          <w:rFonts w:ascii="Times New Roman"/>
          <w:b w:val="false"/>
          <w:i w:val="false"/>
          <w:color w:val="000000"/>
          <w:sz w:val="28"/>
        </w:rPr>
        <w:t>
      2) шағым "Лебяжі ауданы әкімінің аппараты" мемлекеттік мекемесіне беріледі, мекен-жайы: 140700 Аққу ауылы, Иванова көшесі 92, 107 кабинет, телефон 8(718)21366, электрондық пошта: Lebadm@pavlakimat.kz, қабылдау және жұмыс істеу кестесі: күн сайын сағат 9.00-ден 18.30-ға дейін қабылданады, түскі ас сағат 13.00-ден 14.30-ға дейін, демалыс күндері сенбі және жексенбі; "Павлодар облысының жұмыспен қамтуды үйлестіру және әлеуметтік бағдарламалар басқармасы" мемлекеттік мекемесі 140000, Павлодар қаласы, Ленин көшесі 59, 219 кабинет, тел 8(7182)32-59-63, факс 32-56-76, электрондық пошта: dsz@pavlodar.gov.kz, жұмыс істеу кестесі: күн сайын сағат 9.00-ден 18.30-ға дейін қабылданады, түскі ас сағат 13.00-ден 14.30-ға дейін, демалыс күндері сенбі және жексенбі;</w:t>
      </w:r>
      <w:r>
        <w:br/>
      </w:r>
      <w:r>
        <w:rPr>
          <w:rFonts w:ascii="Times New Roman"/>
          <w:b w:val="false"/>
          <w:i w:val="false"/>
          <w:color w:val="000000"/>
          <w:sz w:val="28"/>
        </w:rPr>
        <w:t>
      3) түскен шағымға жауап алу орны мен мерзімі көрсетілген тіркеу журналында тіркелген өтінішті қабылдау карточкасы шағымның қабылдануын растайтын құжат болып табылады. Шағымның қарастырылуы туралы тұтынушы 21-2-39, 21-3-66 телефондары арқылы білуіне болады.</w:t>
      </w:r>
      <w:r>
        <w:br/>
      </w:r>
      <w:r>
        <w:rPr>
          <w:rFonts w:ascii="Times New Roman"/>
          <w:b w:val="false"/>
          <w:i w:val="false"/>
          <w:color w:val="000000"/>
          <w:sz w:val="28"/>
        </w:rPr>
        <w:t>
</w:t>
      </w:r>
      <w:r>
        <w:rPr>
          <w:rFonts w:ascii="Times New Roman"/>
          <w:b w:val="false"/>
          <w:i w:val="false"/>
          <w:color w:val="000000"/>
          <w:sz w:val="28"/>
        </w:rPr>
        <w:t xml:space="preserve">
      7. </w:t>
      </w:r>
      <w:r>
        <w:rPr>
          <w:rFonts w:ascii="Times New Roman"/>
          <w:b w:val="false"/>
          <w:i w:val="false"/>
          <w:color w:val="ff0000"/>
          <w:sz w:val="28"/>
        </w:rPr>
        <w:t xml:space="preserve">Алынып тасталды - Павлодар облысы Лебяжі аудандық әкімдігінің 2011.09.27 </w:t>
      </w:r>
      <w:r>
        <w:rPr>
          <w:rFonts w:ascii="Times New Roman"/>
          <w:b w:val="false"/>
          <w:i w:val="false"/>
          <w:color w:val="000000"/>
          <w:sz w:val="28"/>
        </w:rPr>
        <w:t>N 253/13</w:t>
      </w:r>
      <w:r>
        <w:rPr>
          <w:rFonts w:ascii="Times New Roman"/>
          <w:b w:val="false"/>
          <w:i w:val="false"/>
          <w:color w:val="ff0000"/>
          <w:sz w:val="28"/>
        </w:rPr>
        <w:t xml:space="preserve"> (жарияланғаннан кейін күнтізбелік он күн өткен соң қолданысқа енгізіледі) қаулысымен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8. Осы қаулы алғаш ресми жарияланғаннан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Ескерту. 8-тармақ жаңа редакцияда - Павлодар облысы Лебяжі аудандық әкімдігінің 2011.09.27 </w:t>
      </w:r>
      <w:r>
        <w:rPr>
          <w:rFonts w:ascii="Times New Roman"/>
          <w:b w:val="false"/>
          <w:i w:val="false"/>
          <w:color w:val="000000"/>
          <w:sz w:val="28"/>
        </w:rPr>
        <w:t>N 253/13</w:t>
      </w:r>
      <w:r>
        <w:rPr>
          <w:rFonts w:ascii="Times New Roman"/>
          <w:b w:val="false"/>
          <w:i w:val="false"/>
          <w:color w:val="ff0000"/>
          <w:sz w:val="28"/>
        </w:rPr>
        <w:t xml:space="preserve"> (жарияланғаннан кейін күнтізбелік он күн өткен соң қолданысқа енгізіледі) қаулысымен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9. Әлеуметтік төлемдерді қаржыландыру 2011 жылға арналған аудан бюджетінің шегінде жүзеге асырылады.</w:t>
      </w:r>
      <w:r>
        <w:br/>
      </w:r>
      <w:r>
        <w:rPr>
          <w:rFonts w:ascii="Times New Roman"/>
          <w:b w:val="false"/>
          <w:i w:val="false"/>
          <w:color w:val="000000"/>
          <w:sz w:val="28"/>
        </w:rPr>
        <w:t>
</w:t>
      </w:r>
      <w:r>
        <w:rPr>
          <w:rFonts w:ascii="Times New Roman"/>
          <w:b w:val="false"/>
          <w:i w:val="false"/>
          <w:color w:val="000000"/>
          <w:sz w:val="28"/>
        </w:rPr>
        <w:t>
      10. Осы қаулының орындалуын бақылау аудан әкімінің орынбасары Н.Ө.Сағандықовқа жүктелсін.</w:t>
      </w:r>
    </w:p>
    <w:bookmarkEnd w:id="0"/>
    <w:p>
      <w:pPr>
        <w:spacing w:after="0"/>
        <w:ind w:left="0"/>
        <w:jc w:val="both"/>
      </w:pPr>
      <w:r>
        <w:rPr>
          <w:rFonts w:ascii="Times New Roman"/>
          <w:b w:val="false"/>
          <w:i/>
          <w:color w:val="000000"/>
          <w:sz w:val="28"/>
        </w:rPr>
        <w:t>      Аудан әкімі                                С. Әпсалықов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