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ca29" w14:textId="578c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тұлғалар мен кәмелетке толмаған интернат ұйымдарының түлектері үшін жұмыс орындарын квоталау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2011 жылғы 23 маусымдағы N 153/4 қаулысы. Павлодар облысының Әділет департаментінде 2011 жылғы 20 шілдеде N 12-9-133 тіркелді. Күші жойылды - қолданылу мерзімінің өтуіне байланысты (Павлодар облысы Лебяжі аудандық әкімі аппарат басшысының 2014 жылғы 09 қазандағы N 31/1-36/399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Лебяжі аудандық әкімі аппарат басшысының 09.10.2014 N 31/1-36/399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5–5)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5–6)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сәйкес, жұмысқа орналастыруға мұқтаж бас бостандығынан айыру орындарынан босатылған тұлғаларды және кәмелетке толмаған интернат ұйымдарының түлектерін жұмысқа орналастыруға жәрдемдесу және қабылдау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тұлғалар мен  кәмелетке толмаған интернат ұйымдарының түлектері үшін жоспарланған жұмыс орындарынан 1 пайыз мөлшерінде аудан кәсіпорындары мен ұйымдарында жұмыс орындарын квоталау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қаңтарға дейін күшінде.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қаулының орындалуын бақылау аудан әкімінің  орынбасары Н.Ө. Сағандықовқа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10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Құрманова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