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4d5bf" w14:textId="9f4d5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(XXV сессия, IV шақырылған) 2010 жылғы 24 желтоқсандағы "2011 жылғы әлеуметтік көмекке құқығы бар азаматтардың санаты туралы" N 5/25 шешіміне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Лебяжі аудандық мәслихатының 2011 жылғы 20 қыркүйектегі N 4/33 шешімі. Павлодар облысының Әділет департаментінде 2011 жылғы 10 қазанда N 12-9-137 тіркелді. Күші жойылды - қолдану мерзімінің өтуіне байланысты (Павлодар облысы Лебяжі аудандық мәслихатының 2013 жылғы 17 қазандағы N 1-19/184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қолдану мерзімінің өтуіне байланысты (Павлодар облысы Лебяжі аудандық мәслихатының 17.10.2013 N 1-19/184 хаты).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56-бабы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2010 жылғы 24 желтоқсандағы "2011 жылғы әлеуметтік көмекке құқығы бар азаматтардың санаты туралы" (нормативтік құқықтық актілердің мемлекеттік тіркеу Тізілімінде N 12-9-123 тіркелген, 2011 жылғы 13 қаңтардағы аудандық "Аққу үні" N 3-4 газетінде жарияланған) N 5/25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шешімге 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тармақтармен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"40. Ауданның жалпы білім беретін мектептерінің оқу озаттары."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"41. 2010 - 2011 жылдары ауданның денсаулық сақтау мекемелеріне жұмыс істеуге келген дәрігерлер."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"42. Адал және көпжылғы еңбегі үшін ордендермен және алқалармен марапатталған тұлғалар."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рет ресми жарияланғаннан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Бұл шешімнің орындалуын бақылау мәслихаттың бюджеттік саясат, әлеуметтік сала, заңдылық пен адам құқығын қорғау мәселелері жөніндегі тұрақты комиссиясына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М. Смағұлов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