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70e0" w14:textId="8b07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(XXV сессия, IV шақырылған) 2010 жылғы 24 желтоқсандағы "2011 жылғы әлеуметтік көмекке құқығы бар азаматтардың санаты туралы" N 5/25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2011 жылғы 20 қазандағы N 2/34 шешімі. Павлодар облысының Әділет департаментінде 2011 жылғы 07 қарашада N 12-9-145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56-бабы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24 желтоқсандағы "2011 жылғы әлеуметтік көмекке құқығы бар азаматтардың санаты туралы" (нормативтік құқықтық актілердің мемлекеттік тіркеу Тізілімінде N 12-9-123 тіркелген, 2011 жылғы 13 қаңтардағы аудандық "Аққу үні" N 3-4 газетінде жарияланған) N 5/25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"43. Адамның қорғаныш тапшылығының қоздырғышы ауруынан зардап шеккен және жұқтырылған қорғаныш тапшылығынан азап шеккен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2010 – 2011 жылдары ауданға келген барлық мамандықтар  бойынша жас мамандар.".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мәслихаттың бюджеттік 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