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fb5e" w14:textId="91af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Қызылағаш ауылдық округіне қарасты Бесқарағай ауылының көше атауларын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Қызылағаш ауылдық округ әкімінің 2011 жылғы 22 тамыздағы N 03 шешімі. Павлодар облысы Лебяжі ауданының Әділет басқармасында 2011 жылғы 06 қыркүйекте N 12- 9-135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 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Бесқарағай ауылы тұрғындарының көпшілік жиынының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Қызылағаш ауылдық округіне қарасты Бесқарағай ауылының көше атаулары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рет ресми жариялағаннан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қою бас маман Ж. Байтлеуоваға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Ж. Муханов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ауданы Қызылағаш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ауылдық округі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N 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9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Қызылағаш ауылдық округі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Бесқарағай ауылы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Балғабай Оспанов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Жанпейіс Сыздықов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Жұмабек Жанғожин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Горький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Подпуск көшесі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