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7c3f" w14:textId="6287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Майқарағай ауылдық округіне қарасты Майқарағай ауылы мен Мерғалым ауылының көше атауларын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Майқарағай ауылдық округ әкімінің 2011 жылғы 28 қыркүйектегі N 06 шешімі. Павлодар облысы Лебяжі аудандық Әділет басқармасында 2011 жылғы 03 қарашада N 12-9-142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  Республикасындағы әкімшілік - 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9 маусымдағы Майқарағай және Мерғалым ауылының тұрғындары жиынының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Майқарағай ауылдық округіне қарасты Майқарағай ауылы мен Мерғалым ауылының көше атаулары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Майқарағай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Биболов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Майқарағай ауылдық округінің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қыркүйектегі N 06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0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Майқарағай ауылдық округі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Майқарағай ауылы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Маяковского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 Байзаков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Уахатов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Жабаев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Мерғалым ауылы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Жаңауыл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Қайырбаев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Мерғалым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Уахатов көшесі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