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642b3" w14:textId="5764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(IV шақырылған XXX сессия) 2010 жылғы 23 желтоқсандағы "2011 - 2013 жылдарға арналған аудандық бюджет туралы" N 2/30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2011 жылғы 26 қыркүйектегі N 3/40 шешімі. Павлодар облысының Әділет департаментінде 2011 жылғы 27 қыркүйекте N 12-10-107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 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(ІV шақырылған ХХХ сессия) 2010 жылғы 23 желтоқсандағы "2011 - 2013 жылдарға арналған аудандық бюджет туралы" (нормативтік құқықтық актілердің мемлекеттік тіркеу Тізілімінде N 12-10-101 тіркелген, 2011 жылғы 15 қаңтардағы аудандық "Шамшырақ" газетінің N 2 және 2011 жылғы 22 қаңтардағы N 3 жарияланған) N 2/30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"1505921" деген сандар "1506071"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"282211" деген сандар "281946"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"2640" деген сандар "2715"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 – 2715 мың теңге" деген жолдан кейін келесі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 – 340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"1562587" деген сандар "1562800"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"3606" деген сандар "3427"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"59" деген сандар "238"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"16700" деген сандар "16637"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 "63"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 "-76972" деген сандар "-76793"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 "76972" деген сандар "76793"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мен қадағалау аудандық мәслихатының әлеуметтік-экономикалық даму және бюджет жөніндегі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хатшысы              А. Тәңірбергенов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Май ауданы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 XXXХ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26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3/40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 (өзгерістер мен толықтыру)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53"/>
        <w:gridCol w:w="513"/>
        <w:gridCol w:w="593"/>
        <w:gridCol w:w="7413"/>
        <w:gridCol w:w="27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1506071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281946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178269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167958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1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10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1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1221070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1221070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06"/>
        <w:gridCol w:w="592"/>
        <w:gridCol w:w="613"/>
        <w:gridCol w:w="7791"/>
        <w:gridCol w:w="292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 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 ІІ. Шығындар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1562800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197248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178108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40124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102839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100949</w:t>
            </w:r>
          </w:p>
        </w:tc>
      </w:tr>
      <w:tr>
        <w:trPr>
          <w:trHeight w:val="1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</w:t>
            </w:r>
          </w:p>
        </w:tc>
      </w:tr>
      <w:tr>
        <w:trPr>
          <w:trHeight w:val="8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</w:t>
            </w:r>
          </w:p>
        </w:tc>
      </w:tr>
      <w:tr>
        <w:trPr>
          <w:trHeight w:val="1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848847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97192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731144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720949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686053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20531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20531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85865</w:t>
            </w:r>
          </w:p>
        </w:tc>
      </w:tr>
      <w:tr>
        <w:trPr>
          <w:trHeight w:val="8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8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79076</w:t>
            </w:r>
          </w:p>
        </w:tc>
      </w:tr>
      <w:tr>
        <w:trPr>
          <w:trHeight w:val="1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29762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етуге, және ымдау тілі мамандарының, жеке көмекшілердің қызмет көрсету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15019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15019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52267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45379 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18854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18854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24497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150765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105197</w:t>
            </w:r>
          </w:p>
        </w:tc>
      </w:tr>
      <w:tr>
        <w:trPr>
          <w:trHeight w:val="8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87662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17035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19994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17126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17875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</w:t>
            </w:r>
          </w:p>
        </w:tc>
      </w:tr>
      <w:tr>
        <w:trPr>
          <w:trHeight w:val="1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</w:tr>
      <w:tr>
        <w:trPr>
          <w:trHeight w:val="13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 мамандарын әлеуметтік қолдау шараларын іске асыру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17049</w:t>
            </w:r>
          </w:p>
        </w:tc>
      </w:tr>
      <w:tr>
        <w:trPr>
          <w:trHeight w:val="1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22353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22353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30533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26203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26203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қалааралық және ауданiшiлiк қоғамдық жолаушылар тасымалдарын ұйымдастыру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13971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-76793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