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a021" w14:textId="a17a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әкімінің 2011 жылғы 17 қарашадағы N 6 шешімі. Павлодар облысының Әділет департаментінде 2011 жылғы 18 қарашада N 12-10-110 тіркелді. Күші жойылды - Павлодар облысы Май ауданы әкімі міндетін атқарушының 2015 жылғы 13 қарашадағы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ауданы әкімі міндетін атқарушының 13.11.2015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 Ж.С. Қомашеваға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күннен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Май ауданының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N 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ауданының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N 339 Жаңаақшиман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Ақшиман ауылы мекенжайы бойынша орналасқан, Ақшиман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Ақшиман ауылы, Аубакиров, Молдагулова, Желтоқсан, Битенов, Абай, Аймаутов, Шон-Би көшелері және шалғайдағы мекендер.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N 340 Ақжар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Ақжар ауылы мекенжайы бойынша орналасқан, Ақжар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Ақжар ауылы, Абай, Валиханов, Құрманғазы, Жабаев, Маметова, Молдагулова, Бейбітшілік көшелері және шалғайдағы мекендер.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N 341 Май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 ауылы мекенжайы бойынша орналасқан, Май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Май ауылы, Бекишев, Аблайхан, Абай, Бакшеишев, Баймуратов, Степная, Пушкин, Школьная, Титов, Амангельды көшелері және Енбекші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N 590 Тіктоғай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Қаратерек ауылы мекенжайы бойынша орналасқан, Қаратерек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Қаратерек ауылы, Баймуратов, Құнанбаев, Жамбыл 1-17, 2-16 көшелері және Тіктоғай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N 342 Қаратерек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Қаратерек ауылы мекенжайы бойынша орналасқан, Қаратерек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Қаратерек ауылы, Адамжанов, Сатпаев, Момышұлы, Маметова көшелері, шалғайдағы мекендер, шалғайдағы мекендер және Орджоникидзе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N 343 Орджоникидзе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Майтүбек ауылы мекенжайы бойынша орналасқан, Майтүбек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Майтүбек ауылы, Ленин, Гагарин, Первомайская, Береговая, Комсомольская, Автогаражная, Аймаутов, Целинная, Сейфуллин, Абай, Водстрой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344 </w:t>
      </w:r>
      <w:r>
        <w:rPr>
          <w:rFonts w:ascii="Times New Roman"/>
          <w:b/>
          <w:i w:val="false"/>
          <w:color w:val="000000"/>
          <w:sz w:val="28"/>
        </w:rPr>
        <w:t>Қызылеңбек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Қызылеңбек ауылы мекенжайы бойынша орналасқан, Қызылеңбек ауылындағы Қазақстан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Қызылеңбек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345 </w:t>
      </w:r>
      <w:r>
        <w:rPr>
          <w:rFonts w:ascii="Times New Roman"/>
          <w:b/>
          <w:i w:val="false"/>
          <w:color w:val="000000"/>
          <w:sz w:val="28"/>
        </w:rPr>
        <w:t>Жұмыскер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Жұмыскер ауылы мекенжайы бойынша орналасқан, Жұмыскер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Жұмыскер ауылы, Сатпаев, Туякбаев, Амангельды, Кашкенов, Абай, Пушкин, Бокин, Молдагулова, Маметова, Достық, Байзаков, Джабаев, Целинная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591 </w:t>
      </w:r>
      <w:r>
        <w:rPr>
          <w:rFonts w:ascii="Times New Roman"/>
          <w:b/>
          <w:i w:val="false"/>
          <w:color w:val="000000"/>
          <w:sz w:val="28"/>
        </w:rPr>
        <w:t>Майтүбек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Майтүбек ауылы мекенжайы бойынша орналасқан, Майтүбек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Майтүбек ауылы, Арычная, Степная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346 Абай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Абай ауылы мекенжайы бойынша орналасқан, Абай ауылындағы бастауыш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347 </w:t>
      </w:r>
      <w:r>
        <w:rPr>
          <w:rFonts w:ascii="Times New Roman"/>
          <w:b/>
          <w:i w:val="false"/>
          <w:color w:val="000000"/>
          <w:sz w:val="28"/>
        </w:rPr>
        <w:t>Саты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Саты ауылы мекенжайы бойынша орналасқан, Саты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Саты ауылы, Байзаков, Абая, 30 лет Казахстана, 50 лет Октября, Истаев, Гагарин, Момышұлы, Сарыарқа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348 </w:t>
      </w:r>
      <w:r>
        <w:rPr>
          <w:rFonts w:ascii="Times New Roman"/>
          <w:b/>
          <w:i w:val="false"/>
          <w:color w:val="000000"/>
          <w:sz w:val="28"/>
        </w:rPr>
        <w:t>Ақсарай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Малайсары ауылы мекенжайы бойынша орналасқан, Малайсары ауылындағы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Малайсары ауылы, Маметова көш. 1-7, 2-8, Молдагулова көш. 1-19, 2-20, Абай көш. 1-9, 2-8, Иманов көш. 1-47, 2-48, Ақсарай және Жанасарай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349 </w:t>
      </w:r>
      <w:r>
        <w:rPr>
          <w:rFonts w:ascii="Times New Roman"/>
          <w:b/>
          <w:i w:val="false"/>
          <w:color w:val="000000"/>
          <w:sz w:val="28"/>
        </w:rPr>
        <w:t>Малайсары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Малайсары ауылы мекенжайы бойынша орналасқан, Малайсары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Малайсары ауылы, Иманов көш. 21-23, 22-24, Момышұлы, Аубакиров, Арынов, Достық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350 </w:t>
      </w:r>
      <w:r>
        <w:rPr>
          <w:rFonts w:ascii="Times New Roman"/>
          <w:b/>
          <w:i w:val="false"/>
          <w:color w:val="000000"/>
          <w:sz w:val="28"/>
        </w:rPr>
        <w:t>Кеңтүбек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Кеңтүбек ауылы мекенжайы бойынша орналасқан, Кеңтүбек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Кеңтүбек ауылы, Корабаев, Целинная, Ленин, Мира, Алтынсарин, 40 лет Октября, 30 лет Совхоза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351 </w:t>
      </w:r>
      <w:r>
        <w:rPr>
          <w:rFonts w:ascii="Times New Roman"/>
          <w:b/>
          <w:i w:val="false"/>
          <w:color w:val="000000"/>
          <w:sz w:val="28"/>
        </w:rPr>
        <w:t>Қарабұлақ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Кеңтүбек ауылы мекенжайы бойынша орналасқан, Кеңтүбек ауылындағы Жалтыр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Кентубек ауылы, Комсомол, Сатпаев, Абай көшелері және Қарабулак, Жалтыр, Кеңтүбек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352 </w:t>
      </w:r>
      <w:r>
        <w:rPr>
          <w:rFonts w:ascii="Times New Roman"/>
          <w:b/>
          <w:i w:val="false"/>
          <w:color w:val="000000"/>
          <w:sz w:val="28"/>
        </w:rPr>
        <w:t>Көктүбек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Көктөбе ауылы мекенжайы бойынша орналасқан, Көктөбе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Көктөбе ауылы, Абай көш. 43-49, 42-48, Абдраимов, Маметова, Казыбек-Би көшелері, Сатпаев көш. 23-57, 22-58, Валиханов, Набережная, Сыздыков көшелері, Торайғыров көш. 19-57, 20-58, Төле-Би көш. 45-57, 46-58.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570 </w:t>
      </w:r>
      <w:r>
        <w:rPr>
          <w:rFonts w:ascii="Times New Roman"/>
          <w:b/>
          <w:i w:val="false"/>
          <w:color w:val="000000"/>
          <w:sz w:val="28"/>
        </w:rPr>
        <w:t>Көктүбек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Көктөбе ауылы мекенжайы бойынша орналасқан, Көктөбе ауылындағы Е. Мұқашев атындағы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Көктөбе ауылы, Мукашев көш., Толе-Би көш. 1-47, 2-48, Желтоқсан, Сатпаев көш. 1-19, 2-18, Абай көш. 1-39, 2-40.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571 Южный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Көктөбе ауылы мекенжайы бойынша орналасқан, Көктөбе ауылындағы N 29 Кәсіптік лицейінің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Көктөбе ауылы, 40 лет Победы, Бастем-Хазрет, Муратбаев және Ветстанция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592 </w:t>
      </w:r>
      <w:r>
        <w:rPr>
          <w:rFonts w:ascii="Times New Roman"/>
          <w:b/>
          <w:i w:val="false"/>
          <w:color w:val="000000"/>
          <w:sz w:val="28"/>
        </w:rPr>
        <w:t>Көктүбек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Көктөбе ауылы мекенжайы бойынша орналасқан, Көктөбе жалпы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Көктөбе ауылы, Молдагулова, Иманов, Панфилов, Ауэзов, Байгурманов, Баймуратов, Жангелдин, Букетов, Сулейменов, станция "Көктөбе" темір жолы көшелері және шалғайдағы мекендер.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612 </w:t>
      </w:r>
      <w:r>
        <w:rPr>
          <w:rFonts w:ascii="Times New Roman"/>
          <w:b/>
          <w:i w:val="false"/>
          <w:color w:val="000000"/>
          <w:sz w:val="28"/>
        </w:rPr>
        <w:t>Көктүбек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Көктөбе ауылы мекенжайы бойынша орналасқан, Көктөбе ауылындағы Б.Жылқыбаев атындағы балалар өнер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Көктөбе ауылы, Сейфуллин, Абылайхан, Речная, Жылқыбаев, Айтеке-Би, Баки-Басар, Камзин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353 </w:t>
      </w:r>
      <w:r>
        <w:rPr>
          <w:rFonts w:ascii="Times New Roman"/>
          <w:b/>
          <w:i w:val="false"/>
          <w:color w:val="000000"/>
          <w:sz w:val="28"/>
        </w:rPr>
        <w:t>Шыған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Шыған ауылы мекенжайы бойынша орналасқан, Шыған ауылындағы фельдшерлік пункт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Шыған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354 </w:t>
      </w:r>
      <w:r>
        <w:rPr>
          <w:rFonts w:ascii="Times New Roman"/>
          <w:b/>
          <w:i w:val="false"/>
          <w:color w:val="000000"/>
          <w:sz w:val="28"/>
        </w:rPr>
        <w:t>Бозша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Бозша ауылы мекенжайы бойынша орналасқан, Бозша ауылындағы бастауыш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Бозша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355 </w:t>
      </w:r>
      <w:r>
        <w:rPr>
          <w:rFonts w:ascii="Times New Roman"/>
          <w:b/>
          <w:i w:val="false"/>
          <w:color w:val="000000"/>
          <w:sz w:val="28"/>
        </w:rPr>
        <w:t>Баскөл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Баскөл ауылы мекенжайы бойынша орналасқан, Баскөл ауылындағы мәдениет үйінің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Баскөл ауылы, Жылқыбаев, Догалов, Косдаулетов, Жапабаев, Сулейменов, Сейфуллин, Айманов, Абай, Чапаев, Аймауытов, Пушкин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N 356 </w:t>
      </w:r>
      <w:r>
        <w:rPr>
          <w:rFonts w:ascii="Times New Roman"/>
          <w:b/>
          <w:i w:val="false"/>
          <w:color w:val="000000"/>
          <w:sz w:val="28"/>
        </w:rPr>
        <w:t>Жаңатлек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Жаңатлек ауылы мекенжайы бойынша орналасқан, Жаңатлек ауылындағы бастауыш білім беру орта мектебінің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Жаңатлек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