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6e26" w14:textId="0186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(IV шақырылған XXX сессия) 2010 жылғы 23 желтоқсандағы "2011 - 2013 жылдарға арналған аудандық бюджет туралы" N 2/30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2011 жылғы 21 қарашадағы N 1/42 шешімі. Павлодар облысының Әділет департаментінде 2011 жылғы 30 қарашада N 12-10-111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облыстық мәслихаттың 2011 жылғы 7 қарашадағы "Облыстық мәслихаттың (ІV сайланған ХХІХ сессиясы) 2010 жылғы 13 желтоқсандағы "2011 - 2013 жылдарға арналған облыстық бюджет туралы" (нормативтік құқықтық актілердің мемлекеттік тіркеу Тізілімінде N 3177 тіркелген)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398/39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мәслихатының (ІV шақырылған ХХХ сессия) 2010 жылғы 23 желтоқсандағы "2011 - 2013 жылдарға арналған аудандық бюджет туралы" (нормативтік құқықтық актілердің мемлекеттік тіркеу Тізілімінде N 12-10-101 тіркелген, 2011 жылғы 15 қаңтардағы аудандық "Шамшырақ" газетінің N 2 және 2011 жылғы 22 қаңтардағы N 3 жарияланған) N 2/30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"1543996" деген сандар "1651536"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"281946" деген сандар "285139"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"2715" деген сандар "4705"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"340" деген сандар "357"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"1258995" деген сандар "1361335"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"1600725" деген сандар "1659265"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"-76793" деген сандар "-27793"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"76793" деген сандар "27793"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мен қадағалау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Тәңірбергенов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аудандық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шақырылған XXXХІI сессиясы)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 N 1/42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 аудандық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шақырылған XXX сессиясы)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 N 2/30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47"/>
        <w:gridCol w:w="590"/>
        <w:gridCol w:w="675"/>
        <w:gridCol w:w="7680"/>
        <w:gridCol w:w="2919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1651536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285139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57637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177821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167048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1361335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52"/>
        <w:gridCol w:w="573"/>
        <w:gridCol w:w="681"/>
        <w:gridCol w:w="7722"/>
        <w:gridCol w:w="296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1659265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197599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177827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61790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102558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100668</w:t>
            </w:r>
          </w:p>
        </w:tc>
      </w:tr>
      <w:tr>
        <w:trPr>
          <w:trHeight w:val="1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</w:p>
        </w:tc>
      </w:tr>
      <w:tr>
        <w:trPr>
          <w:trHeight w:val="8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</w:p>
        </w:tc>
      </w:tr>
      <w:tr>
        <w:trPr>
          <w:trHeight w:val="1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1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1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894581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135692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135692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135600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740111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729724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694828</w:t>
            </w:r>
          </w:p>
        </w:tc>
      </w:tr>
      <w:tr>
        <w:trPr>
          <w:trHeight w:val="1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18778</w:t>
            </w:r>
          </w:p>
        </w:tc>
      </w:tr>
      <w:tr>
        <w:trPr>
          <w:trHeight w:val="1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18778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99248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83861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1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</w:t>
            </w:r>
          </w:p>
        </w:tc>
      </w:tr>
      <w:tr>
        <w:trPr>
          <w:trHeight w:val="4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93873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46472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53766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154393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108562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89742</w:t>
            </w:r>
          </w:p>
        </w:tc>
      </w:tr>
      <w:tr>
        <w:trPr>
          <w:trHeight w:val="1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89742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4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1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1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8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55185</w:t>
            </w:r>
          </w:p>
        </w:tc>
      </w:tr>
      <w:tr>
        <w:trPr>
          <w:trHeight w:val="1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</w:tr>
      <w:tr>
        <w:trPr>
          <w:trHeight w:val="1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</w:t>
            </w:r>
          </w:p>
        </w:tc>
      </w:tr>
      <w:tr>
        <w:trPr>
          <w:trHeight w:val="1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1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</w:p>
        </w:tc>
      </w:tr>
      <w:tr>
        <w:trPr>
          <w:trHeight w:val="1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26014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26014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</w:p>
        </w:tc>
      </w:tr>
      <w:tr>
        <w:trPr>
          <w:trHeight w:val="4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-27793</w:t>
            </w:r>
          </w:p>
        </w:tc>
      </w:tr>
      <w:tr>
        <w:trPr>
          <w:trHeight w:val="4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52626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52626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52626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аудандық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(ІV шақырылған XXXXII сессиясы)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 N 1/42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 аудандық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(ІV шақырылған XXX сессиясы)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 N 2/30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ауданның селолық</w:t>
      </w:r>
      <w:r>
        <w:br/>
      </w:r>
      <w:r>
        <w:rPr>
          <w:rFonts w:ascii="Times New Roman"/>
          <w:b/>
          <w:i w:val="false"/>
          <w:color w:val="000000"/>
        </w:rPr>
        <w:t>
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61"/>
        <w:gridCol w:w="731"/>
        <w:gridCol w:w="688"/>
        <w:gridCol w:w="105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Функциоалдық топ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        Атауы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ауылы әкімінің аппараты
</w:t>
            </w:r>
          </w:p>
        </w:tc>
      </w:tr>
      <w:tr>
        <w:trPr>
          <w:trHeight w:val="11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селоларда,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 селолық округі әкімінің аппараты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селолық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селоларда,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Қаратерек селолық округі әкімінің аппараты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селолық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селоларда,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Майтүбек ауылы әкімінің аппараты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 селолық округі әкімінің аппараты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Малайсары селолық округі әкімінің аппараты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Кентүбек селолық округі әкімінің аппараты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Коктүбек селолық округі әкімінің аппараты
</w:t>
            </w:r>
          </w:p>
        </w:tc>
      </w:tr>
      <w:tr>
        <w:trPr>
          <w:trHeight w:val="11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Баскөл селолық округі әкімінің аппараты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Ақшиман селолық округі әкімінің аппараты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