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fea9" w14:textId="80ef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2011 жылғы 01 желтоқсандағы N 328/12 қаулысы. Павлодар облысының Әділет департаментінде 2011 жылғы 29 желтоқсанда N 12-10-116 тіркелді. Күші жойылды - Павлодар облысы Май аудандық әкімдігінің 2016 жылғы 11 қаңтардағы N 4/1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11.01.2016 N 4/1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түрінде жазаны өтеуге сотталған тұлғаларға арналған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"Май ауданының жұмыспен қамту және әлеуметтік бағдарламалар бөлімі" мемлекеттік мекемесінің бастығы ауданның селолық округтері әкімдерімен бірлесіп, тиісті селолық округінде қоғамдық жұмысқа тарту түрінде жазаны өтеуге арналған объектілерді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А. Шайхымовқа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328/12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жазаны өтеуге сотталған</w:t>
      </w:r>
      <w:r>
        <w:br/>
      </w:r>
      <w:r>
        <w:rPr>
          <w:rFonts w:ascii="Times New Roman"/>
          <w:b/>
          <w:i w:val="false"/>
          <w:color w:val="000000"/>
        </w:rPr>
        <w:t>түлғаларға арналған қоғамдық жұмыстардың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Ағаштарды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Гүлзарларды бөліп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Шөпті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Ғимараттарды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Ғимараттарды сырлау және өзге де жөндеу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