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d2a3" w14:textId="61fd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ауданы әкімінің 2011 жылғы 07 ақпандағы N 1-Ш шешімі. Павлодар облысы Павлодар ауданының Әділет басқармасында 2011 жылғы 10 ақпанда N 12-11-133 тіркелді. Күші жойылды - Павлодар облысы Павлодар ауданы әкімінің 2014 жылғы 11 наурыздағы N 9-ш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ауданы әкімінің 11.03.2014 </w:t>
      </w:r>
      <w:r>
        <w:rPr>
          <w:rFonts w:ascii="Times New Roman"/>
          <w:b w:val="false"/>
          <w:i w:val="false"/>
          <w:color w:val="ff0000"/>
          <w:sz w:val="28"/>
        </w:rPr>
        <w:t>N 9-ш</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w:t>
      </w:r>
      <w:r>
        <w:rPr>
          <w:rFonts w:ascii="Times New Roman"/>
          <w:b w:val="false"/>
          <w:i w:val="false"/>
          <w:color w:val="000000"/>
          <w:sz w:val="28"/>
        </w:rPr>
        <w:t xml:space="preserve"> 1 тармағына сәйкес, сайлаушыларға барынша қолайлы жағдай туғызу мақсатында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w:t>
      </w:r>
      <w:r>
        <w:rPr>
          <w:rFonts w:ascii="Times New Roman"/>
          <w:b w:val="false"/>
          <w:i w:val="false"/>
          <w:color w:val="000000"/>
          <w:sz w:val="28"/>
        </w:rPr>
        <w:t>
      1. Павлодар ауданы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кейін 10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 әкімі аппаратының басшысы А. Солтанғазиновқа жүктелсін.</w:t>
      </w:r>
    </w:p>
    <w:bookmarkEnd w:id="0"/>
    <w:p>
      <w:pPr>
        <w:spacing w:after="0"/>
        <w:ind w:left="0"/>
        <w:jc w:val="both"/>
      </w:pPr>
      <w:r>
        <w:rPr>
          <w:rFonts w:ascii="Times New Roman"/>
          <w:b w:val="false"/>
          <w:i/>
          <w:color w:val="000000"/>
          <w:sz w:val="28"/>
        </w:rPr>
        <w:t>      Аудан әкімі                                Т. Бастенов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Павлодар аудандық аумақтық</w:t>
      </w:r>
      <w:r>
        <w:br/>
      </w:r>
      <w:r>
        <w:rPr>
          <w:rFonts w:ascii="Times New Roman"/>
          <w:b w:val="false"/>
          <w:i w:val="false"/>
          <w:color w:val="000000"/>
          <w:sz w:val="28"/>
        </w:rPr>
        <w:t>
</w:t>
      </w:r>
      <w:r>
        <w:rPr>
          <w:rFonts w:ascii="Times New Roman"/>
          <w:b w:val="false"/>
          <w:i/>
          <w:color w:val="000000"/>
          <w:sz w:val="28"/>
        </w:rPr>
        <w:t>      сайлау комиссиясының төрағасы              Ғ. Шагиров</w:t>
      </w:r>
      <w:r>
        <w:br/>
      </w:r>
      <w:r>
        <w:rPr>
          <w:rFonts w:ascii="Times New Roman"/>
          <w:b w:val="false"/>
          <w:i w:val="false"/>
          <w:color w:val="000000"/>
          <w:sz w:val="28"/>
        </w:rPr>
        <w:t>
</w:t>
      </w:r>
      <w:r>
        <w:rPr>
          <w:rFonts w:ascii="Times New Roman"/>
          <w:b w:val="false"/>
          <w:i/>
          <w:color w:val="000000"/>
          <w:sz w:val="28"/>
        </w:rPr>
        <w:t>      2011 жылғы 03 ақпан</w:t>
      </w:r>
    </w:p>
    <w:bookmarkStart w:name="z5" w:id="1"/>
    <w:p>
      <w:pPr>
        <w:spacing w:after="0"/>
        <w:ind w:left="0"/>
        <w:jc w:val="both"/>
      </w:pPr>
      <w:r>
        <w:rPr>
          <w:rFonts w:ascii="Times New Roman"/>
          <w:b w:val="false"/>
          <w:i w:val="false"/>
          <w:color w:val="000000"/>
          <w:sz w:val="28"/>
        </w:rPr>
        <w:t>
Аудан әкімінің 2011 жылғы</w:t>
      </w:r>
      <w:r>
        <w:br/>
      </w:r>
      <w:r>
        <w:rPr>
          <w:rFonts w:ascii="Times New Roman"/>
          <w:b w:val="false"/>
          <w:i w:val="false"/>
          <w:color w:val="000000"/>
          <w:sz w:val="28"/>
        </w:rPr>
        <w:t xml:space="preserve">
07 ақпан N 1-Ш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Сайлау учаскелері</w:t>
      </w:r>
    </w:p>
    <w:p>
      <w:pPr>
        <w:spacing w:after="0"/>
        <w:ind w:left="0"/>
        <w:jc w:val="both"/>
      </w:pPr>
      <w:r>
        <w:rPr>
          <w:rFonts w:ascii="Times New Roman"/>
          <w:b w:val="false"/>
          <w:i w:val="false"/>
          <w:color w:val="ff0000"/>
          <w:sz w:val="28"/>
        </w:rPr>
        <w:t xml:space="preserve">      Ескерту. Тақырыбына өзгеріс енгізілді - Павлодар облысы Павлодар ауданы әкімінің 2011.12.20 </w:t>
      </w:r>
      <w:r>
        <w:rPr>
          <w:rFonts w:ascii="Times New Roman"/>
          <w:b w:val="false"/>
          <w:i w:val="false"/>
          <w:color w:val="ff0000"/>
          <w:sz w:val="28"/>
        </w:rPr>
        <w:t>N 10-ш</w:t>
      </w:r>
      <w:r>
        <w:rPr>
          <w:rFonts w:ascii="Times New Roman"/>
          <w:b w:val="false"/>
          <w:i w:val="false"/>
          <w:color w:val="ff0000"/>
          <w:sz w:val="28"/>
        </w:rPr>
        <w:t xml:space="preserve"> (жарияланған күннен кейін қолданысқа енгізіледі) шешімімен.</w:t>
      </w:r>
    </w:p>
    <w:p>
      <w:pPr>
        <w:spacing w:after="0"/>
        <w:ind w:left="0"/>
        <w:jc w:val="both"/>
      </w:pPr>
      <w:r>
        <w:rPr>
          <w:rFonts w:ascii="Times New Roman"/>
          <w:b w:val="false"/>
          <w:i w:val="false"/>
          <w:color w:val="ff0000"/>
          <w:sz w:val="28"/>
        </w:rPr>
        <w:t xml:space="preserve">      Ескерту. Қосымшаға өзгеріс енгізілді - Павлодар облысы Павлодар ауданы әкімінің 2011.12.20 </w:t>
      </w:r>
      <w:r>
        <w:rPr>
          <w:rFonts w:ascii="Times New Roman"/>
          <w:b w:val="false"/>
          <w:i w:val="false"/>
          <w:color w:val="ff0000"/>
          <w:sz w:val="28"/>
        </w:rPr>
        <w:t>N 10-ш</w:t>
      </w:r>
      <w:r>
        <w:rPr>
          <w:rFonts w:ascii="Times New Roman"/>
          <w:b w:val="false"/>
          <w:i w:val="false"/>
          <w:color w:val="ff0000"/>
          <w:sz w:val="28"/>
        </w:rPr>
        <w:t xml:space="preserve"> (жарияланған күннен кейін қолданысқа енгізіледі) шешімімен.</w:t>
      </w:r>
    </w:p>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N 357 сайлау учаскесі</w:t>
      </w:r>
      <w:r>
        <w:br/>
      </w:r>
      <w:r>
        <w:rPr>
          <w:rFonts w:ascii="Times New Roman"/>
          <w:b w:val="false"/>
          <w:i w:val="false"/>
          <w:color w:val="000000"/>
          <w:sz w:val="28"/>
        </w:rPr>
        <w:t>
      Сайлау учаскесінің орталығы болып Пресное ауылы, Әуезов көш., 3 мекен-жайындағы Пресное ауылы клубының ғимараты белгіленсін.</w:t>
      </w:r>
      <w:r>
        <w:br/>
      </w:r>
      <w:r>
        <w:rPr>
          <w:rFonts w:ascii="Times New Roman"/>
          <w:b w:val="false"/>
          <w:i w:val="false"/>
          <w:color w:val="000000"/>
          <w:sz w:val="28"/>
        </w:rPr>
        <w:t>
      Сайлау учаскесінің шекарасы: Пресное а.</w:t>
      </w:r>
    </w:p>
    <w:bookmarkEnd w:id="2"/>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N 358 сайлау учаскесі</w:t>
      </w:r>
      <w:r>
        <w:br/>
      </w:r>
      <w:r>
        <w:rPr>
          <w:rFonts w:ascii="Times New Roman"/>
          <w:b w:val="false"/>
          <w:i w:val="false"/>
          <w:color w:val="000000"/>
          <w:sz w:val="28"/>
        </w:rPr>
        <w:t>
      Сайлау учаскесінің орталығы болып Қаракөл ауылы мекен-жайындағы Қаракөл бастауыш мектебінің ғимараты белгіленсін.</w:t>
      </w:r>
      <w:r>
        <w:br/>
      </w:r>
      <w:r>
        <w:rPr>
          <w:rFonts w:ascii="Times New Roman"/>
          <w:b w:val="false"/>
          <w:i w:val="false"/>
          <w:color w:val="000000"/>
          <w:sz w:val="28"/>
        </w:rPr>
        <w:t>
      Сайлау учаскесінің шекарасы: Қаракөл а.</w:t>
      </w:r>
    </w:p>
    <w:bookmarkEnd w:id="3"/>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N 359 сайлау учаскесі</w:t>
      </w:r>
      <w:r>
        <w:br/>
      </w:r>
      <w:r>
        <w:rPr>
          <w:rFonts w:ascii="Times New Roman"/>
          <w:b w:val="false"/>
          <w:i w:val="false"/>
          <w:color w:val="000000"/>
          <w:sz w:val="28"/>
        </w:rPr>
        <w:t>
      Сайлау учаскесінің орталығы болып Достық ауылы, Школьная көш., 27 мекен-жайындағы Достық орта жалпы білім беру мектебінің ғимараты белгіленсін.</w:t>
      </w:r>
      <w:r>
        <w:br/>
      </w:r>
      <w:r>
        <w:rPr>
          <w:rFonts w:ascii="Times New Roman"/>
          <w:b w:val="false"/>
          <w:i w:val="false"/>
          <w:color w:val="000000"/>
          <w:sz w:val="28"/>
        </w:rPr>
        <w:t>
      Сайлау учаскесінің шекарасы: Достық а.</w:t>
      </w:r>
    </w:p>
    <w:bookmarkEnd w:id="4"/>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N 360 сайлау учаскесі</w:t>
      </w:r>
      <w:r>
        <w:br/>
      </w:r>
      <w:r>
        <w:rPr>
          <w:rFonts w:ascii="Times New Roman"/>
          <w:b w:val="false"/>
          <w:i w:val="false"/>
          <w:color w:val="000000"/>
          <w:sz w:val="28"/>
        </w:rPr>
        <w:t>
      Сайлау учаскесінің орталығы болып Чернорецк ауылы, Восточная көш., 2 мекен-жайындағы N 1 Чернорецк орта мектебінің ғимараты белгіленсін.</w:t>
      </w:r>
      <w:r>
        <w:br/>
      </w:r>
      <w:r>
        <w:rPr>
          <w:rFonts w:ascii="Times New Roman"/>
          <w:b w:val="false"/>
          <w:i w:val="false"/>
          <w:color w:val="000000"/>
          <w:sz w:val="28"/>
        </w:rPr>
        <w:t>
      Сайлау учаскесінің шекарасы: Чернорецк а., К.Маркс, Абай көшелерінен басқа, Береговая көшесінен Мира көшесіне дейін Лермонтов, Комсомольская, Киров, Советов, Тургенев, Новая көшелері жартылай.</w:t>
      </w:r>
    </w:p>
    <w:bookmarkEnd w:id="5"/>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N 361 сайлау учаскесі</w:t>
      </w:r>
      <w:r>
        <w:br/>
      </w:r>
      <w:r>
        <w:rPr>
          <w:rFonts w:ascii="Times New Roman"/>
          <w:b w:val="false"/>
          <w:i w:val="false"/>
          <w:color w:val="000000"/>
          <w:sz w:val="28"/>
        </w:rPr>
        <w:t>
      Сайлау учаскесінің орталығы болып Набережное ауылы, Мира көш., 14 мекен-жайындағы Набережное ауылы Мәдениет үйінің ғимараты белгіленсін.</w:t>
      </w:r>
      <w:r>
        <w:br/>
      </w:r>
      <w:r>
        <w:rPr>
          <w:rFonts w:ascii="Times New Roman"/>
          <w:b w:val="false"/>
          <w:i w:val="false"/>
          <w:color w:val="000000"/>
          <w:sz w:val="28"/>
        </w:rPr>
        <w:t>
      Сайлау учаскесінің шекарасы: Набережное а.</w:t>
      </w:r>
    </w:p>
    <w:bookmarkEnd w:id="6"/>
    <w:bookmarkStart w:name="z11" w:id="7"/>
    <w:p>
      <w:pPr>
        <w:spacing w:after="0"/>
        <w:ind w:left="0"/>
        <w:jc w:val="both"/>
      </w:pPr>
      <w:r>
        <w:rPr>
          <w:rFonts w:ascii="Times New Roman"/>
          <w:b w:val="false"/>
          <w:i w:val="false"/>
          <w:color w:val="000000"/>
          <w:sz w:val="28"/>
        </w:rPr>
        <w:t>       
</w:t>
      </w:r>
      <w:r>
        <w:rPr>
          <w:rFonts w:ascii="Times New Roman"/>
          <w:b/>
          <w:i w:val="false"/>
          <w:color w:val="000000"/>
          <w:sz w:val="28"/>
        </w:rPr>
        <w:t>N 362 сайлау учаскесі</w:t>
      </w:r>
      <w:r>
        <w:br/>
      </w:r>
      <w:r>
        <w:rPr>
          <w:rFonts w:ascii="Times New Roman"/>
          <w:b w:val="false"/>
          <w:i w:val="false"/>
          <w:color w:val="000000"/>
          <w:sz w:val="28"/>
        </w:rPr>
        <w:t>
      Сайлау учаскесінің орталығы болып Жаңа қала ауылы, Центральная көш. мекен-жайындағы Жаңа қала ауылы клубының ғимараты белгіленсін.</w:t>
      </w:r>
      <w:r>
        <w:br/>
      </w:r>
      <w:r>
        <w:rPr>
          <w:rFonts w:ascii="Times New Roman"/>
          <w:b w:val="false"/>
          <w:i w:val="false"/>
          <w:color w:val="000000"/>
          <w:sz w:val="28"/>
        </w:rPr>
        <w:t>
      Сайлау учаскесінің шекарасы: Жаңа қала а.</w:t>
      </w:r>
    </w:p>
    <w:bookmarkEnd w:id="7"/>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N 363 сайлау учаскесі</w:t>
      </w:r>
      <w:r>
        <w:br/>
      </w:r>
      <w:r>
        <w:rPr>
          <w:rFonts w:ascii="Times New Roman"/>
          <w:b w:val="false"/>
          <w:i w:val="false"/>
          <w:color w:val="000000"/>
          <w:sz w:val="28"/>
        </w:rPr>
        <w:t>
      Сайлау учаскесінің орталығы болып Сычевка ауылы мекенжайындағы Сычевка негізгі мектебінің ғимараты белгіленсін.</w:t>
      </w:r>
      <w:r>
        <w:br/>
      </w:r>
      <w:r>
        <w:rPr>
          <w:rFonts w:ascii="Times New Roman"/>
          <w:b w:val="false"/>
          <w:i w:val="false"/>
          <w:color w:val="000000"/>
          <w:sz w:val="28"/>
        </w:rPr>
        <w:t>
      Сайлау учаскесінің шекарасы: Сычевка а.</w:t>
      </w:r>
    </w:p>
    <w:bookmarkEnd w:id="8"/>
    <w:bookmarkStart w:name="z13" w:id="9"/>
    <w:p>
      <w:pPr>
        <w:spacing w:after="0"/>
        <w:ind w:left="0"/>
        <w:jc w:val="both"/>
      </w:pPr>
      <w:r>
        <w:rPr>
          <w:rFonts w:ascii="Times New Roman"/>
          <w:b w:val="false"/>
          <w:i w:val="false"/>
          <w:color w:val="000000"/>
          <w:sz w:val="28"/>
        </w:rPr>
        <w:t>       
</w:t>
      </w:r>
      <w:r>
        <w:rPr>
          <w:rFonts w:ascii="Times New Roman"/>
          <w:b/>
          <w:i w:val="false"/>
          <w:color w:val="000000"/>
          <w:sz w:val="28"/>
        </w:rPr>
        <w:t>N 364 сайлау учаскесі</w:t>
      </w:r>
      <w:r>
        <w:br/>
      </w:r>
      <w:r>
        <w:rPr>
          <w:rFonts w:ascii="Times New Roman"/>
          <w:b w:val="false"/>
          <w:i w:val="false"/>
          <w:color w:val="000000"/>
          <w:sz w:val="28"/>
        </w:rPr>
        <w:t>
      Сайлау учаскесінің орталығы болып Новочерноярка ауылы, Мира көш., 1 мекен-жайындағы Черноярка орта мектебінің ғимараты белгіленсін.</w:t>
      </w:r>
      <w:r>
        <w:br/>
      </w:r>
      <w:r>
        <w:rPr>
          <w:rFonts w:ascii="Times New Roman"/>
          <w:b w:val="false"/>
          <w:i w:val="false"/>
          <w:color w:val="000000"/>
          <w:sz w:val="28"/>
        </w:rPr>
        <w:t>
      Сайлау учаскесінің шекарасы: Новочерноярка а.</w:t>
      </w:r>
    </w:p>
    <w:bookmarkEnd w:id="9"/>
    <w:bookmarkStart w:name="z14" w:id="10"/>
    <w:p>
      <w:pPr>
        <w:spacing w:after="0"/>
        <w:ind w:left="0"/>
        <w:jc w:val="both"/>
      </w:pPr>
      <w:r>
        <w:rPr>
          <w:rFonts w:ascii="Times New Roman"/>
          <w:b w:val="false"/>
          <w:i w:val="false"/>
          <w:color w:val="000000"/>
          <w:sz w:val="28"/>
        </w:rPr>
        <w:t>       
</w:t>
      </w:r>
      <w:r>
        <w:rPr>
          <w:rFonts w:ascii="Times New Roman"/>
          <w:b/>
          <w:i w:val="false"/>
          <w:color w:val="000000"/>
          <w:sz w:val="28"/>
        </w:rPr>
        <w:t>N 365 сайлау учаскесі</w:t>
      </w:r>
      <w:r>
        <w:br/>
      </w:r>
      <w:r>
        <w:rPr>
          <w:rFonts w:ascii="Times New Roman"/>
          <w:b w:val="false"/>
          <w:i w:val="false"/>
          <w:color w:val="000000"/>
          <w:sz w:val="28"/>
        </w:rPr>
        <w:t>
      Сайлау учаскесінің орталығы болып Черноярка ауылы, Школьная көш., 63/1 мекен-жайындағы Черноярка ауылы фельдшерлік-акушерлік пунктінің ғимараты белгіленсін.</w:t>
      </w:r>
      <w:r>
        <w:br/>
      </w:r>
      <w:r>
        <w:rPr>
          <w:rFonts w:ascii="Times New Roman"/>
          <w:b w:val="false"/>
          <w:i w:val="false"/>
          <w:color w:val="000000"/>
          <w:sz w:val="28"/>
        </w:rPr>
        <w:t>
      Сайлау учаскесінің шекарасы: Черноярка а.</w:t>
      </w:r>
    </w:p>
    <w:bookmarkEnd w:id="10"/>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N 366 сайлау учаскесі</w:t>
      </w:r>
      <w:r>
        <w:br/>
      </w:r>
      <w:r>
        <w:rPr>
          <w:rFonts w:ascii="Times New Roman"/>
          <w:b w:val="false"/>
          <w:i w:val="false"/>
          <w:color w:val="000000"/>
          <w:sz w:val="28"/>
        </w:rPr>
        <w:t>
      Сайлау учаскесінің орталығы болып Госплемстанция а., Школьная көш., 18 мекен-жайындағы Мичурин орта мектебінің ғимараты белгіленсін.</w:t>
      </w:r>
      <w:r>
        <w:br/>
      </w:r>
      <w:r>
        <w:rPr>
          <w:rFonts w:ascii="Times New Roman"/>
          <w:b w:val="false"/>
          <w:i w:val="false"/>
          <w:color w:val="000000"/>
          <w:sz w:val="28"/>
        </w:rPr>
        <w:t>
      Сайлау учаскесінің шекарасы: Госплемстанция а.</w:t>
      </w:r>
    </w:p>
    <w:bookmarkEnd w:id="11"/>
    <w:bookmarkStart w:name="z16" w:id="12"/>
    <w:p>
      <w:pPr>
        <w:spacing w:after="0"/>
        <w:ind w:left="0"/>
        <w:jc w:val="both"/>
      </w:pPr>
      <w:r>
        <w:rPr>
          <w:rFonts w:ascii="Times New Roman"/>
          <w:b w:val="false"/>
          <w:i w:val="false"/>
          <w:color w:val="000000"/>
          <w:sz w:val="28"/>
        </w:rPr>
        <w:t>       
</w:t>
      </w:r>
      <w:r>
        <w:rPr>
          <w:rFonts w:ascii="Times New Roman"/>
          <w:b/>
          <w:i w:val="false"/>
          <w:color w:val="000000"/>
          <w:sz w:val="28"/>
        </w:rPr>
        <w:t>N 367 сайлау учаскесі</w:t>
      </w:r>
      <w:r>
        <w:br/>
      </w:r>
      <w:r>
        <w:rPr>
          <w:rFonts w:ascii="Times New Roman"/>
          <w:b w:val="false"/>
          <w:i w:val="false"/>
          <w:color w:val="000000"/>
          <w:sz w:val="28"/>
        </w:rPr>
        <w:t>
      Сайлау учаскесінің орталығы болып Мичурин ауылы, Гурьев көш., 16 мекен-жайындағы Мичурин ауылы клубының ғимараты (келісім бойынша) белгіленсін.</w:t>
      </w:r>
      <w:r>
        <w:br/>
      </w:r>
      <w:r>
        <w:rPr>
          <w:rFonts w:ascii="Times New Roman"/>
          <w:b w:val="false"/>
          <w:i w:val="false"/>
          <w:color w:val="000000"/>
          <w:sz w:val="28"/>
        </w:rPr>
        <w:t>
      Сайлау учаскесінің шекарасы: Мичурин а.</w:t>
      </w:r>
    </w:p>
    <w:bookmarkEnd w:id="12"/>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N 369 сайлау учаскесі</w:t>
      </w:r>
      <w:r>
        <w:br/>
      </w:r>
      <w:r>
        <w:rPr>
          <w:rFonts w:ascii="Times New Roman"/>
          <w:b w:val="false"/>
          <w:i w:val="false"/>
          <w:color w:val="000000"/>
          <w:sz w:val="28"/>
        </w:rPr>
        <w:t>
      Сайлау учаскесінің орталығы болып Березовка ауылы мекен-жайындағы Березовка бастауыш мектібінің ғимараты белгіленсін.</w:t>
      </w:r>
      <w:r>
        <w:br/>
      </w:r>
      <w:r>
        <w:rPr>
          <w:rFonts w:ascii="Times New Roman"/>
          <w:b w:val="false"/>
          <w:i w:val="false"/>
          <w:color w:val="000000"/>
          <w:sz w:val="28"/>
        </w:rPr>
        <w:t>
      Сайлау учаскесінің шекарасы: Березовка а.</w:t>
      </w:r>
    </w:p>
    <w:bookmarkEnd w:id="13"/>
    <w:bookmarkStart w:name="z18" w:id="14"/>
    <w:p>
      <w:pPr>
        <w:spacing w:after="0"/>
        <w:ind w:left="0"/>
        <w:jc w:val="both"/>
      </w:pPr>
      <w:r>
        <w:rPr>
          <w:rFonts w:ascii="Times New Roman"/>
          <w:b w:val="false"/>
          <w:i w:val="false"/>
          <w:color w:val="000000"/>
          <w:sz w:val="28"/>
        </w:rPr>
        <w:t>       
</w:t>
      </w:r>
      <w:r>
        <w:rPr>
          <w:rFonts w:ascii="Times New Roman"/>
          <w:b/>
          <w:i w:val="false"/>
          <w:color w:val="000000"/>
          <w:sz w:val="28"/>
        </w:rPr>
        <w:t>N 370 сайлау учаскесі</w:t>
      </w:r>
      <w:r>
        <w:br/>
      </w:r>
      <w:r>
        <w:rPr>
          <w:rFonts w:ascii="Times New Roman"/>
          <w:b w:val="false"/>
          <w:i w:val="false"/>
          <w:color w:val="000000"/>
          <w:sz w:val="28"/>
        </w:rPr>
        <w:t>
      Сайлау учаскесінің орталығы болып Заңғар ауылы, Аблайхан көш., 41/1 мекен-жайындағы Заңғар ауылы клубының ғимараты белгіленсін.</w:t>
      </w:r>
      <w:r>
        <w:br/>
      </w:r>
      <w:r>
        <w:rPr>
          <w:rFonts w:ascii="Times New Roman"/>
          <w:b w:val="false"/>
          <w:i w:val="false"/>
          <w:color w:val="000000"/>
          <w:sz w:val="28"/>
        </w:rPr>
        <w:t>
      Сайлау учаскесінің шекарасы: Заңғар а.</w:t>
      </w:r>
    </w:p>
    <w:bookmarkEnd w:id="14"/>
    <w:bookmarkStart w:name="z19" w:id="15"/>
    <w:p>
      <w:pPr>
        <w:spacing w:after="0"/>
        <w:ind w:left="0"/>
        <w:jc w:val="both"/>
      </w:pPr>
      <w:r>
        <w:rPr>
          <w:rFonts w:ascii="Times New Roman"/>
          <w:b w:val="false"/>
          <w:i w:val="false"/>
          <w:color w:val="000000"/>
          <w:sz w:val="28"/>
        </w:rPr>
        <w:t>       
</w:t>
      </w:r>
      <w:r>
        <w:rPr>
          <w:rFonts w:ascii="Times New Roman"/>
          <w:b/>
          <w:i w:val="false"/>
          <w:color w:val="000000"/>
          <w:sz w:val="28"/>
        </w:rPr>
        <w:t>N 371 сайлау учаскесі</w:t>
      </w:r>
      <w:r>
        <w:br/>
      </w:r>
      <w:r>
        <w:rPr>
          <w:rFonts w:ascii="Times New Roman"/>
          <w:b w:val="false"/>
          <w:i w:val="false"/>
          <w:color w:val="000000"/>
          <w:sz w:val="28"/>
        </w:rPr>
        <w:t>
      Сайлау учаскесінің орталығы болып Коряковка ауылы, Новая көш., 15/2 мекен-жайындағы Коряковка ауылы клубының ғимараты белгіленсін.</w:t>
      </w:r>
      <w:r>
        <w:br/>
      </w:r>
      <w:r>
        <w:rPr>
          <w:rFonts w:ascii="Times New Roman"/>
          <w:b w:val="false"/>
          <w:i w:val="false"/>
          <w:color w:val="000000"/>
          <w:sz w:val="28"/>
        </w:rPr>
        <w:t>
      Сайлау учаскесінің шекарасы: Коряковка а.</w:t>
      </w:r>
    </w:p>
    <w:bookmarkEnd w:id="15"/>
    <w:bookmarkStart w:name="z20" w:id="16"/>
    <w:p>
      <w:pPr>
        <w:spacing w:after="0"/>
        <w:ind w:left="0"/>
        <w:jc w:val="both"/>
      </w:pPr>
      <w:r>
        <w:rPr>
          <w:rFonts w:ascii="Times New Roman"/>
          <w:b w:val="false"/>
          <w:i w:val="false"/>
          <w:color w:val="000000"/>
          <w:sz w:val="28"/>
        </w:rPr>
        <w:t>       
</w:t>
      </w:r>
      <w:r>
        <w:rPr>
          <w:rFonts w:ascii="Times New Roman"/>
          <w:b/>
          <w:i w:val="false"/>
          <w:color w:val="000000"/>
          <w:sz w:val="28"/>
        </w:rPr>
        <w:t>N 372 сайлау учаскесі</w:t>
      </w:r>
      <w:r>
        <w:br/>
      </w:r>
      <w:r>
        <w:rPr>
          <w:rFonts w:ascii="Times New Roman"/>
          <w:b w:val="false"/>
          <w:i w:val="false"/>
          <w:color w:val="000000"/>
          <w:sz w:val="28"/>
        </w:rPr>
        <w:t>
      Сайлау учаскесінің орталығы болып Ақ құдық ауылы мекен-жайындағы Ақ құдық ауылы клубының ғимараты белгіленсін.</w:t>
      </w:r>
      <w:r>
        <w:br/>
      </w:r>
      <w:r>
        <w:rPr>
          <w:rFonts w:ascii="Times New Roman"/>
          <w:b w:val="false"/>
          <w:i w:val="false"/>
          <w:color w:val="000000"/>
          <w:sz w:val="28"/>
        </w:rPr>
        <w:t>
      Сайлау учаскесінің шекарасы: Ақ құдық а.</w:t>
      </w:r>
    </w:p>
    <w:bookmarkEnd w:id="16"/>
    <w:bookmarkStart w:name="z21" w:id="17"/>
    <w:p>
      <w:pPr>
        <w:spacing w:after="0"/>
        <w:ind w:left="0"/>
        <w:jc w:val="both"/>
      </w:pPr>
      <w:r>
        <w:rPr>
          <w:rFonts w:ascii="Times New Roman"/>
          <w:b w:val="false"/>
          <w:i w:val="false"/>
          <w:color w:val="000000"/>
          <w:sz w:val="28"/>
        </w:rPr>
        <w:t>       
</w:t>
      </w:r>
      <w:r>
        <w:rPr>
          <w:rFonts w:ascii="Times New Roman"/>
          <w:b/>
          <w:i w:val="false"/>
          <w:color w:val="000000"/>
          <w:sz w:val="28"/>
        </w:rPr>
        <w:t>N 373 сайлау учаскесі</w:t>
      </w:r>
      <w:r>
        <w:br/>
      </w:r>
      <w:r>
        <w:rPr>
          <w:rFonts w:ascii="Times New Roman"/>
          <w:b w:val="false"/>
          <w:i w:val="false"/>
          <w:color w:val="000000"/>
          <w:sz w:val="28"/>
        </w:rPr>
        <w:t>
      Сайлау учаскесінің орталығы болып Богдановка ауылы мекен-жайындағы Богдановка негізгі жалпы білім беру мектебінің ғимараты белгіленсін.</w:t>
      </w:r>
      <w:r>
        <w:br/>
      </w:r>
      <w:r>
        <w:rPr>
          <w:rFonts w:ascii="Times New Roman"/>
          <w:b w:val="false"/>
          <w:i w:val="false"/>
          <w:color w:val="000000"/>
          <w:sz w:val="28"/>
        </w:rPr>
        <w:t>
      Сайлау учаскесінің шекарасы: Богдановка а.</w:t>
      </w:r>
    </w:p>
    <w:bookmarkEnd w:id="17"/>
    <w:bookmarkStart w:name="z22" w:id="18"/>
    <w:p>
      <w:pPr>
        <w:spacing w:after="0"/>
        <w:ind w:left="0"/>
        <w:jc w:val="both"/>
      </w:pPr>
      <w:r>
        <w:rPr>
          <w:rFonts w:ascii="Times New Roman"/>
          <w:b w:val="false"/>
          <w:i w:val="false"/>
          <w:color w:val="000000"/>
          <w:sz w:val="28"/>
        </w:rPr>
        <w:t>       
</w:t>
      </w:r>
      <w:r>
        <w:rPr>
          <w:rFonts w:ascii="Times New Roman"/>
          <w:b/>
          <w:i w:val="false"/>
          <w:color w:val="000000"/>
          <w:sz w:val="28"/>
        </w:rPr>
        <w:t>N 374 сайлау учаскесі</w:t>
      </w:r>
      <w:r>
        <w:br/>
      </w:r>
      <w:r>
        <w:rPr>
          <w:rFonts w:ascii="Times New Roman"/>
          <w:b w:val="false"/>
          <w:i w:val="false"/>
          <w:color w:val="000000"/>
          <w:sz w:val="28"/>
        </w:rPr>
        <w:t>
      Сайлау учаскесінің орталығы болып Луганск ауылы, Ленин көш., 54 мекен-жайындағы Луганск ауылы Мәдениет үйінің ғимараты белгіленсін.</w:t>
      </w:r>
      <w:r>
        <w:br/>
      </w:r>
      <w:r>
        <w:rPr>
          <w:rFonts w:ascii="Times New Roman"/>
          <w:b w:val="false"/>
          <w:i w:val="false"/>
          <w:color w:val="000000"/>
          <w:sz w:val="28"/>
        </w:rPr>
        <w:t>
      Сайлау учаскесінің шекарасы: Луганск а.</w:t>
      </w:r>
    </w:p>
    <w:bookmarkEnd w:id="18"/>
    <w:bookmarkStart w:name="z23" w:id="19"/>
    <w:p>
      <w:pPr>
        <w:spacing w:after="0"/>
        <w:ind w:left="0"/>
        <w:jc w:val="both"/>
      </w:pPr>
      <w:r>
        <w:rPr>
          <w:rFonts w:ascii="Times New Roman"/>
          <w:b w:val="false"/>
          <w:i w:val="false"/>
          <w:color w:val="000000"/>
          <w:sz w:val="28"/>
        </w:rPr>
        <w:t>       
</w:t>
      </w:r>
      <w:r>
        <w:rPr>
          <w:rFonts w:ascii="Times New Roman"/>
          <w:b/>
          <w:i w:val="false"/>
          <w:color w:val="000000"/>
          <w:sz w:val="28"/>
        </w:rPr>
        <w:t>N 375 сайлау учаскесі</w:t>
      </w:r>
      <w:r>
        <w:br/>
      </w:r>
      <w:r>
        <w:rPr>
          <w:rFonts w:ascii="Times New Roman"/>
          <w:b w:val="false"/>
          <w:i w:val="false"/>
          <w:color w:val="000000"/>
          <w:sz w:val="28"/>
        </w:rPr>
        <w:t>
      Сайлау учаскесінің орталығы болып Рождественка ауылы, Школьная көшесі, 1 үй мекенжайындағы Рождественка орта мектебінің ғимараты белгіленсін.</w:t>
      </w:r>
      <w:r>
        <w:br/>
      </w:r>
      <w:r>
        <w:rPr>
          <w:rFonts w:ascii="Times New Roman"/>
          <w:b w:val="false"/>
          <w:i w:val="false"/>
          <w:color w:val="000000"/>
          <w:sz w:val="28"/>
        </w:rPr>
        <w:t>
      Сайлау учаскесінің шекарасы: Рождественка а.</w:t>
      </w:r>
    </w:p>
    <w:bookmarkEnd w:id="19"/>
    <w:bookmarkStart w:name="z24" w:id="20"/>
    <w:p>
      <w:pPr>
        <w:spacing w:after="0"/>
        <w:ind w:left="0"/>
        <w:jc w:val="both"/>
      </w:pPr>
      <w:r>
        <w:rPr>
          <w:rFonts w:ascii="Times New Roman"/>
          <w:b w:val="false"/>
          <w:i w:val="false"/>
          <w:color w:val="000000"/>
          <w:sz w:val="28"/>
        </w:rPr>
        <w:t>       
</w:t>
      </w:r>
      <w:r>
        <w:rPr>
          <w:rFonts w:ascii="Times New Roman"/>
          <w:b/>
          <w:i w:val="false"/>
          <w:color w:val="000000"/>
          <w:sz w:val="28"/>
        </w:rPr>
        <w:t>N 376 сайлау учаскесі</w:t>
      </w:r>
      <w:r>
        <w:br/>
      </w:r>
      <w:r>
        <w:rPr>
          <w:rFonts w:ascii="Times New Roman"/>
          <w:b w:val="false"/>
          <w:i w:val="false"/>
          <w:color w:val="000000"/>
          <w:sz w:val="28"/>
        </w:rPr>
        <w:t>
      Сайлау учаскесінің орталығы болып Розовка ауылы, Абай көш. мекен-жайындағы Розовка ауылы Мәдениет үйінің ғимараты белгіленсін.</w:t>
      </w:r>
      <w:r>
        <w:br/>
      </w:r>
      <w:r>
        <w:rPr>
          <w:rFonts w:ascii="Times New Roman"/>
          <w:b w:val="false"/>
          <w:i w:val="false"/>
          <w:color w:val="000000"/>
          <w:sz w:val="28"/>
        </w:rPr>
        <w:t>
      Сайлау учаскесінің шекарасы: Розовка а.</w:t>
      </w:r>
    </w:p>
    <w:bookmarkEnd w:id="20"/>
    <w:bookmarkStart w:name="z25" w:id="21"/>
    <w:p>
      <w:pPr>
        <w:spacing w:after="0"/>
        <w:ind w:left="0"/>
        <w:jc w:val="both"/>
      </w:pPr>
      <w:r>
        <w:rPr>
          <w:rFonts w:ascii="Times New Roman"/>
          <w:b w:val="false"/>
          <w:i w:val="false"/>
          <w:color w:val="000000"/>
          <w:sz w:val="28"/>
        </w:rPr>
        <w:t>       
</w:t>
      </w:r>
      <w:r>
        <w:rPr>
          <w:rFonts w:ascii="Times New Roman"/>
          <w:b/>
          <w:i w:val="false"/>
          <w:color w:val="000000"/>
          <w:sz w:val="28"/>
        </w:rPr>
        <w:t>N 377 сайлау учаскесі</w:t>
      </w:r>
      <w:r>
        <w:br/>
      </w:r>
      <w:r>
        <w:rPr>
          <w:rFonts w:ascii="Times New Roman"/>
          <w:b w:val="false"/>
          <w:i w:val="false"/>
          <w:color w:val="000000"/>
          <w:sz w:val="28"/>
        </w:rPr>
        <w:t>
      Сайлау учаскесінің орталығы болып Максимовка ауылы, Гончаров көш. мекен-жайындағы Максимовка ауылы клубының ғимараты белгіленсін.</w:t>
      </w:r>
      <w:r>
        <w:br/>
      </w:r>
      <w:r>
        <w:rPr>
          <w:rFonts w:ascii="Times New Roman"/>
          <w:b w:val="false"/>
          <w:i w:val="false"/>
          <w:color w:val="000000"/>
          <w:sz w:val="28"/>
        </w:rPr>
        <w:t>
      Сайлау учаскесінің шекарасы: Максимовка а.</w:t>
      </w:r>
    </w:p>
    <w:bookmarkEnd w:id="21"/>
    <w:bookmarkStart w:name="z26" w:id="22"/>
    <w:p>
      <w:pPr>
        <w:spacing w:after="0"/>
        <w:ind w:left="0"/>
        <w:jc w:val="both"/>
      </w:pPr>
      <w:r>
        <w:rPr>
          <w:rFonts w:ascii="Times New Roman"/>
          <w:b w:val="false"/>
          <w:i w:val="false"/>
          <w:color w:val="000000"/>
          <w:sz w:val="28"/>
        </w:rPr>
        <w:t>       
</w:t>
      </w:r>
      <w:r>
        <w:rPr>
          <w:rFonts w:ascii="Times New Roman"/>
          <w:b/>
          <w:i w:val="false"/>
          <w:color w:val="000000"/>
          <w:sz w:val="28"/>
        </w:rPr>
        <w:t>N 379 сайлау учаскесі</w:t>
      </w:r>
      <w:r>
        <w:br/>
      </w:r>
      <w:r>
        <w:rPr>
          <w:rFonts w:ascii="Times New Roman"/>
          <w:b w:val="false"/>
          <w:i w:val="false"/>
          <w:color w:val="000000"/>
          <w:sz w:val="28"/>
        </w:rPr>
        <w:t xml:space="preserve">
      Сайлау учаскесінің орталығы болып Ефремовка ауылы, Абай көш. 32 мекен-жайындағы Ефремовка ауылы Мәдениет үйінің ғимараты белгіленсін. </w:t>
      </w:r>
      <w:r>
        <w:br/>
      </w:r>
      <w:r>
        <w:rPr>
          <w:rFonts w:ascii="Times New Roman"/>
          <w:b w:val="false"/>
          <w:i w:val="false"/>
          <w:color w:val="000000"/>
          <w:sz w:val="28"/>
        </w:rPr>
        <w:t>
      Сайлау учаскесінің шекарасы: Ефремовка а.</w:t>
      </w:r>
    </w:p>
    <w:bookmarkEnd w:id="22"/>
    <w:bookmarkStart w:name="z27" w:id="23"/>
    <w:p>
      <w:pPr>
        <w:spacing w:after="0"/>
        <w:ind w:left="0"/>
        <w:jc w:val="both"/>
      </w:pPr>
      <w:r>
        <w:rPr>
          <w:rFonts w:ascii="Times New Roman"/>
          <w:b w:val="false"/>
          <w:i w:val="false"/>
          <w:color w:val="000000"/>
          <w:sz w:val="28"/>
        </w:rPr>
        <w:t>       
</w:t>
      </w:r>
      <w:r>
        <w:rPr>
          <w:rFonts w:ascii="Times New Roman"/>
          <w:b/>
          <w:i w:val="false"/>
          <w:color w:val="000000"/>
          <w:sz w:val="28"/>
        </w:rPr>
        <w:t>N 380 сайлау учаскесі</w:t>
      </w:r>
      <w:r>
        <w:br/>
      </w:r>
      <w:r>
        <w:rPr>
          <w:rFonts w:ascii="Times New Roman"/>
          <w:b w:val="false"/>
          <w:i w:val="false"/>
          <w:color w:val="000000"/>
          <w:sz w:val="28"/>
        </w:rPr>
        <w:t>
      Сайлау учаскесінің орталығы болып Красноармейка ауылы, 60 лет Октября көш., 24 мекен-жайындағы Красноармейка ауылы Мәдениет үйінің ғимараты белгіленсін.</w:t>
      </w:r>
      <w:r>
        <w:br/>
      </w:r>
      <w:r>
        <w:rPr>
          <w:rFonts w:ascii="Times New Roman"/>
          <w:b w:val="false"/>
          <w:i w:val="false"/>
          <w:color w:val="000000"/>
          <w:sz w:val="28"/>
        </w:rPr>
        <w:t>
      Сайлау учаскесінің шекарасы: Красноармейка ауылы, Западная, Строительная, Лермонтов, Московская, 1 Май, Абай, Тельман, Терешкова, Комсомольская, Элеваторская, Заготзерновская, Новая, Киров, Школьная, Октябрьская, Мичурин, Гагарин, Механизаторская, Мирная көшелері, Калинин көшесіндегі 10/1, 10/2, 11/1, 11/2, 12/1, 12/2, 14/1, 14/2, 15/1, 15/2, 16/1, 16/2, 17/1, 17/2, 18/1, 18/2, 19, 20/1, 20/2, 21, 22, 23, 24, 25, 26, 27, 28, 30 үйлер, 60 лет Октября көшесіндегі 31/1, 31/2, 33/1, 33/2, 35/1, 35/2, 36/1, 36/2, 37/1, 37/2, 38/1, 38/2, 40/1, 40/2, 42/1, 42/2, 44/1, 44/2 үйлер.</w:t>
      </w:r>
    </w:p>
    <w:bookmarkEnd w:id="23"/>
    <w:bookmarkStart w:name="z28" w:id="24"/>
    <w:p>
      <w:pPr>
        <w:spacing w:after="0"/>
        <w:ind w:left="0"/>
        <w:jc w:val="both"/>
      </w:pPr>
      <w:r>
        <w:rPr>
          <w:rFonts w:ascii="Times New Roman"/>
          <w:b w:val="false"/>
          <w:i w:val="false"/>
          <w:color w:val="000000"/>
          <w:sz w:val="28"/>
        </w:rPr>
        <w:t>       
</w:t>
      </w:r>
      <w:r>
        <w:rPr>
          <w:rFonts w:ascii="Times New Roman"/>
          <w:b/>
          <w:i w:val="false"/>
          <w:color w:val="000000"/>
          <w:sz w:val="28"/>
        </w:rPr>
        <w:t>N 381 сайлау учаскесі</w:t>
      </w:r>
      <w:r>
        <w:br/>
      </w:r>
      <w:r>
        <w:rPr>
          <w:rFonts w:ascii="Times New Roman"/>
          <w:b w:val="false"/>
          <w:i w:val="false"/>
          <w:color w:val="000000"/>
          <w:sz w:val="28"/>
        </w:rPr>
        <w:t>
      Сайлау учаскесінің орталығы болып Красноармейка ауылы, 60 лет Октября көш., 32 мекен-жайындағы Красноармейка аграрлық-техникалық колледжінің ғимараты (келісім бойынша) белгіленсін.</w:t>
      </w:r>
      <w:r>
        <w:br/>
      </w:r>
      <w:r>
        <w:rPr>
          <w:rFonts w:ascii="Times New Roman"/>
          <w:b w:val="false"/>
          <w:i w:val="false"/>
          <w:color w:val="000000"/>
          <w:sz w:val="28"/>
        </w:rPr>
        <w:t>
      Сайлау учаскесінің шекарасы: Шаңды ауылы, Красноармейка ауылы, Ленин, Темирязев, Степная, Садовая, Целинная, Кубанская көшелері, 60 лет Октября көшесіндегі 1а, 2, 3, 4, 5, 6, 7, 8, 9, 10, 11, 12, 13, 14, 15, 16, 17, 18, 19/1, 19/2, 20 үйлер, Калинин көшесіндегі 1, 2/1, 2/2, 3, 5, 6, 7, 8/1, 8/2, 9 үйлер.</w:t>
      </w:r>
    </w:p>
    <w:bookmarkEnd w:id="24"/>
    <w:bookmarkStart w:name="z29" w:id="25"/>
    <w:p>
      <w:pPr>
        <w:spacing w:after="0"/>
        <w:ind w:left="0"/>
        <w:jc w:val="both"/>
      </w:pPr>
      <w:r>
        <w:rPr>
          <w:rFonts w:ascii="Times New Roman"/>
          <w:b w:val="false"/>
          <w:i w:val="false"/>
          <w:color w:val="000000"/>
          <w:sz w:val="28"/>
        </w:rPr>
        <w:t>       
</w:t>
      </w:r>
      <w:r>
        <w:rPr>
          <w:rFonts w:ascii="Times New Roman"/>
          <w:b/>
          <w:i w:val="false"/>
          <w:color w:val="000000"/>
          <w:sz w:val="28"/>
        </w:rPr>
        <w:t>N 382 сайлау учаскесі</w:t>
      </w:r>
      <w:r>
        <w:br/>
      </w:r>
      <w:r>
        <w:rPr>
          <w:rFonts w:ascii="Times New Roman"/>
          <w:b w:val="false"/>
          <w:i w:val="false"/>
          <w:color w:val="000000"/>
          <w:sz w:val="28"/>
        </w:rPr>
        <w:t>
      Сайлау учаскесінің орталығы болып Красноармейка теміржол станциясы, Сәрсекеев көш., 28 мекен-жайындағы Красноармейка теміржол станциясының ғимараты белгіленсін.</w:t>
      </w:r>
      <w:r>
        <w:br/>
      </w:r>
      <w:r>
        <w:rPr>
          <w:rFonts w:ascii="Times New Roman"/>
          <w:b w:val="false"/>
          <w:i w:val="false"/>
          <w:color w:val="000000"/>
          <w:sz w:val="28"/>
        </w:rPr>
        <w:t>
      Сайлау учаскесінің шекарасы: Красноармейка теміржол станциясы.</w:t>
      </w:r>
    </w:p>
    <w:bookmarkEnd w:id="25"/>
    <w:bookmarkStart w:name="z30" w:id="26"/>
    <w:p>
      <w:pPr>
        <w:spacing w:after="0"/>
        <w:ind w:left="0"/>
        <w:jc w:val="both"/>
      </w:pPr>
      <w:r>
        <w:rPr>
          <w:rFonts w:ascii="Times New Roman"/>
          <w:b w:val="false"/>
          <w:i w:val="false"/>
          <w:color w:val="000000"/>
          <w:sz w:val="28"/>
        </w:rPr>
        <w:t>       
</w:t>
      </w:r>
      <w:r>
        <w:rPr>
          <w:rFonts w:ascii="Times New Roman"/>
          <w:b/>
          <w:i w:val="false"/>
          <w:color w:val="000000"/>
          <w:sz w:val="28"/>
        </w:rPr>
        <w:t>N 383 сайлау учаскесі</w:t>
      </w:r>
      <w:r>
        <w:br/>
      </w:r>
      <w:r>
        <w:rPr>
          <w:rFonts w:ascii="Times New Roman"/>
          <w:b w:val="false"/>
          <w:i w:val="false"/>
          <w:color w:val="000000"/>
          <w:sz w:val="28"/>
        </w:rPr>
        <w:t>
      Сайлау учаскесінің орталығы болып Жетекші ауылы, М. Әуезов көш., 15 мекен-жайындағы Жетекші ауылы «Жастар» клубының ғимараты белгіленсін.</w:t>
      </w:r>
      <w:r>
        <w:br/>
      </w:r>
      <w:r>
        <w:rPr>
          <w:rFonts w:ascii="Times New Roman"/>
          <w:b w:val="false"/>
          <w:i w:val="false"/>
          <w:color w:val="000000"/>
          <w:sz w:val="28"/>
        </w:rPr>
        <w:t>
      Сайлау учаскесінің шекарасы: Жетекші а.</w:t>
      </w:r>
    </w:p>
    <w:bookmarkEnd w:id="26"/>
    <w:bookmarkStart w:name="z31" w:id="27"/>
    <w:p>
      <w:pPr>
        <w:spacing w:after="0"/>
        <w:ind w:left="0"/>
        <w:jc w:val="both"/>
      </w:pPr>
      <w:r>
        <w:rPr>
          <w:rFonts w:ascii="Times New Roman"/>
          <w:b w:val="false"/>
          <w:i w:val="false"/>
          <w:color w:val="000000"/>
          <w:sz w:val="28"/>
        </w:rPr>
        <w:t>       
</w:t>
      </w:r>
      <w:r>
        <w:rPr>
          <w:rFonts w:ascii="Times New Roman"/>
          <w:b/>
          <w:i w:val="false"/>
          <w:color w:val="000000"/>
          <w:sz w:val="28"/>
        </w:rPr>
        <w:t>N 384 сайлау учаскесі</w:t>
      </w:r>
      <w:r>
        <w:br/>
      </w:r>
      <w:r>
        <w:rPr>
          <w:rFonts w:ascii="Times New Roman"/>
          <w:b w:val="false"/>
          <w:i w:val="false"/>
          <w:color w:val="000000"/>
          <w:sz w:val="28"/>
        </w:rPr>
        <w:t>
      Сайлау учаскесінің орталығы болып Көктөбе ауылы, N 20 үй мекенжайындағы А.Б.Иманшәріповтың тұрғын үйінің ғимараты (келісім бойынша) белгіленсін.</w:t>
      </w:r>
      <w:r>
        <w:br/>
      </w:r>
      <w:r>
        <w:rPr>
          <w:rFonts w:ascii="Times New Roman"/>
          <w:b w:val="false"/>
          <w:i w:val="false"/>
          <w:color w:val="000000"/>
          <w:sz w:val="28"/>
        </w:rPr>
        <w:t>
      Сайлау учаскесінің шекарасы: Көктөбе а.</w:t>
      </w:r>
    </w:p>
    <w:bookmarkEnd w:id="27"/>
    <w:bookmarkStart w:name="z32" w:id="28"/>
    <w:p>
      <w:pPr>
        <w:spacing w:after="0"/>
        <w:ind w:left="0"/>
        <w:jc w:val="both"/>
      </w:pPr>
      <w:r>
        <w:rPr>
          <w:rFonts w:ascii="Times New Roman"/>
          <w:b w:val="false"/>
          <w:i w:val="false"/>
          <w:color w:val="000000"/>
          <w:sz w:val="28"/>
        </w:rPr>
        <w:t>       
</w:t>
      </w:r>
      <w:r>
        <w:rPr>
          <w:rFonts w:ascii="Times New Roman"/>
          <w:b/>
          <w:i w:val="false"/>
          <w:color w:val="000000"/>
          <w:sz w:val="28"/>
        </w:rPr>
        <w:t>N 385 сайлау учаскесі</w:t>
      </w:r>
      <w:r>
        <w:br/>
      </w:r>
      <w:r>
        <w:rPr>
          <w:rFonts w:ascii="Times New Roman"/>
          <w:b w:val="false"/>
          <w:i w:val="false"/>
          <w:color w:val="000000"/>
          <w:sz w:val="28"/>
        </w:rPr>
        <w:t>
      Сайлау учаскесінің орталығы болып Шақат ауылы, К. Маркс көш., 38 мекен-жайындағы Шақат ауылы клубының ғимараты белгіленсін.</w:t>
      </w:r>
      <w:r>
        <w:br/>
      </w:r>
      <w:r>
        <w:rPr>
          <w:rFonts w:ascii="Times New Roman"/>
          <w:b w:val="false"/>
          <w:i w:val="false"/>
          <w:color w:val="000000"/>
          <w:sz w:val="28"/>
        </w:rPr>
        <w:t>
      Сайлау учаскесінің шекарасы: Шақат, Заозерное ауылдары.</w:t>
      </w:r>
    </w:p>
    <w:bookmarkEnd w:id="28"/>
    <w:bookmarkStart w:name="z33" w:id="29"/>
    <w:p>
      <w:pPr>
        <w:spacing w:after="0"/>
        <w:ind w:left="0"/>
        <w:jc w:val="both"/>
      </w:pPr>
      <w:r>
        <w:rPr>
          <w:rFonts w:ascii="Times New Roman"/>
          <w:b w:val="false"/>
          <w:i w:val="false"/>
          <w:color w:val="000000"/>
          <w:sz w:val="28"/>
        </w:rPr>
        <w:t>       
</w:t>
      </w:r>
      <w:r>
        <w:rPr>
          <w:rFonts w:ascii="Times New Roman"/>
          <w:b/>
          <w:i w:val="false"/>
          <w:color w:val="000000"/>
          <w:sz w:val="28"/>
        </w:rPr>
        <w:t>N 386 сайлау учаскесі</w:t>
      </w:r>
      <w:r>
        <w:br/>
      </w:r>
      <w:r>
        <w:rPr>
          <w:rFonts w:ascii="Times New Roman"/>
          <w:b w:val="false"/>
          <w:i w:val="false"/>
          <w:color w:val="000000"/>
          <w:sz w:val="28"/>
        </w:rPr>
        <w:t>
      Сайлау учаскесінің орталығы болып Толыбай ауылы, 35-үй мекен-жайындағы Толыбай ауылы медициналық пунктінің ғимараты белгіленсін.</w:t>
      </w:r>
      <w:r>
        <w:br/>
      </w:r>
      <w:r>
        <w:rPr>
          <w:rFonts w:ascii="Times New Roman"/>
          <w:b w:val="false"/>
          <w:i w:val="false"/>
          <w:color w:val="000000"/>
          <w:sz w:val="28"/>
        </w:rPr>
        <w:t>
      Сайлау учаскесінің шекарасы: Толыбай а.</w:t>
      </w:r>
    </w:p>
    <w:bookmarkEnd w:id="29"/>
    <w:bookmarkStart w:name="z34" w:id="30"/>
    <w:p>
      <w:pPr>
        <w:spacing w:after="0"/>
        <w:ind w:left="0"/>
        <w:jc w:val="both"/>
      </w:pPr>
      <w:r>
        <w:rPr>
          <w:rFonts w:ascii="Times New Roman"/>
          <w:b w:val="false"/>
          <w:i w:val="false"/>
          <w:color w:val="000000"/>
          <w:sz w:val="28"/>
        </w:rPr>
        <w:t>       
</w:t>
      </w:r>
      <w:r>
        <w:rPr>
          <w:rFonts w:ascii="Times New Roman"/>
          <w:b/>
          <w:i w:val="false"/>
          <w:color w:val="000000"/>
          <w:sz w:val="28"/>
        </w:rPr>
        <w:t>N 387 сайлау учаскесі</w:t>
      </w:r>
      <w:r>
        <w:br/>
      </w:r>
      <w:r>
        <w:rPr>
          <w:rFonts w:ascii="Times New Roman"/>
          <w:b w:val="false"/>
          <w:i w:val="false"/>
          <w:color w:val="000000"/>
          <w:sz w:val="28"/>
        </w:rPr>
        <w:t>
      Сайлау учаскесінің орталығы болып Маралды ауылы, Аймауытов көш., 2 мекен-жайындағы Маралды ауылы клубының ғимараты белгіленсін.</w:t>
      </w:r>
      <w:r>
        <w:br/>
      </w:r>
      <w:r>
        <w:rPr>
          <w:rFonts w:ascii="Times New Roman"/>
          <w:b w:val="false"/>
          <w:i w:val="false"/>
          <w:color w:val="000000"/>
          <w:sz w:val="28"/>
        </w:rPr>
        <w:t>
      Сайлау учаскесінің шекарасы: Маралды а.</w:t>
      </w:r>
    </w:p>
    <w:bookmarkEnd w:id="30"/>
    <w:bookmarkStart w:name="z35" w:id="31"/>
    <w:p>
      <w:pPr>
        <w:spacing w:after="0"/>
        <w:ind w:left="0"/>
        <w:jc w:val="both"/>
      </w:pPr>
      <w:r>
        <w:rPr>
          <w:rFonts w:ascii="Times New Roman"/>
          <w:b w:val="false"/>
          <w:i w:val="false"/>
          <w:color w:val="000000"/>
          <w:sz w:val="28"/>
        </w:rPr>
        <w:t>       
</w:t>
      </w:r>
      <w:r>
        <w:rPr>
          <w:rFonts w:ascii="Times New Roman"/>
          <w:b/>
          <w:i w:val="false"/>
          <w:color w:val="000000"/>
          <w:sz w:val="28"/>
        </w:rPr>
        <w:t>N 388 сайлау учаскесі</w:t>
      </w:r>
      <w:r>
        <w:br/>
      </w:r>
      <w:r>
        <w:rPr>
          <w:rFonts w:ascii="Times New Roman"/>
          <w:b w:val="false"/>
          <w:i w:val="false"/>
          <w:color w:val="000000"/>
          <w:sz w:val="28"/>
        </w:rPr>
        <w:t>
      Сайлау учаскесінің орталығы болып Заря ауылы, М. Мәметова көш., 1 мекен-жайындағы Заря ауылы клубының ғимараты белгіленсін.</w:t>
      </w:r>
      <w:r>
        <w:br/>
      </w:r>
      <w:r>
        <w:rPr>
          <w:rFonts w:ascii="Times New Roman"/>
          <w:b w:val="false"/>
          <w:i w:val="false"/>
          <w:color w:val="000000"/>
          <w:sz w:val="28"/>
        </w:rPr>
        <w:t>
      Сайлау учаскесінің шекарасы: Заря а.</w:t>
      </w:r>
    </w:p>
    <w:bookmarkEnd w:id="31"/>
    <w:bookmarkStart w:name="z36" w:id="32"/>
    <w:p>
      <w:pPr>
        <w:spacing w:after="0"/>
        <w:ind w:left="0"/>
        <w:jc w:val="both"/>
      </w:pPr>
      <w:r>
        <w:rPr>
          <w:rFonts w:ascii="Times New Roman"/>
          <w:b w:val="false"/>
          <w:i w:val="false"/>
          <w:color w:val="000000"/>
          <w:sz w:val="28"/>
        </w:rPr>
        <w:t>       
</w:t>
      </w:r>
      <w:r>
        <w:rPr>
          <w:rFonts w:ascii="Times New Roman"/>
          <w:b/>
          <w:i w:val="false"/>
          <w:color w:val="000000"/>
          <w:sz w:val="28"/>
        </w:rPr>
        <w:t>N 389 сайлау учаскесі</w:t>
      </w:r>
      <w:r>
        <w:br/>
      </w:r>
      <w:r>
        <w:rPr>
          <w:rFonts w:ascii="Times New Roman"/>
          <w:b w:val="false"/>
          <w:i w:val="false"/>
          <w:color w:val="000000"/>
          <w:sz w:val="28"/>
        </w:rPr>
        <w:t>
      Сайлау учаскесінің орталығы болып Бірлік ауылы, Ж. Мұса көш., 24/2 мекен-жайындағы «Бірлік» шаруа қожалығы кеңсесінің ғимараты (келісім бойынша) белгіленсін.</w:t>
      </w:r>
      <w:r>
        <w:br/>
      </w:r>
      <w:r>
        <w:rPr>
          <w:rFonts w:ascii="Times New Roman"/>
          <w:b w:val="false"/>
          <w:i w:val="false"/>
          <w:color w:val="000000"/>
          <w:sz w:val="28"/>
        </w:rPr>
        <w:t>
      Сайлау учаскесінің шекарасы: Бірлік а.</w:t>
      </w:r>
    </w:p>
    <w:bookmarkEnd w:id="32"/>
    <w:bookmarkStart w:name="z37" w:id="33"/>
    <w:p>
      <w:pPr>
        <w:spacing w:after="0"/>
        <w:ind w:left="0"/>
        <w:jc w:val="both"/>
      </w:pPr>
      <w:r>
        <w:rPr>
          <w:rFonts w:ascii="Times New Roman"/>
          <w:b w:val="false"/>
          <w:i w:val="false"/>
          <w:color w:val="000000"/>
          <w:sz w:val="28"/>
        </w:rPr>
        <w:t>       
</w:t>
      </w:r>
      <w:r>
        <w:rPr>
          <w:rFonts w:ascii="Times New Roman"/>
          <w:b/>
          <w:i w:val="false"/>
          <w:color w:val="000000"/>
          <w:sz w:val="28"/>
        </w:rPr>
        <w:t>N 390 сайлау учаскесі</w:t>
      </w:r>
      <w:r>
        <w:br/>
      </w:r>
      <w:r>
        <w:rPr>
          <w:rFonts w:ascii="Times New Roman"/>
          <w:b w:val="false"/>
          <w:i w:val="false"/>
          <w:color w:val="000000"/>
          <w:sz w:val="28"/>
        </w:rPr>
        <w:t>
      Сайлау учаскесінің орталығы болып Жертұмсық ауылы, И. Байзақов көш., 10а мекен-жайындағы Жертұмсық ауылы клубының ғимараты белгіленсін.</w:t>
      </w:r>
      <w:r>
        <w:br/>
      </w:r>
      <w:r>
        <w:rPr>
          <w:rFonts w:ascii="Times New Roman"/>
          <w:b w:val="false"/>
          <w:i w:val="false"/>
          <w:color w:val="000000"/>
          <w:sz w:val="28"/>
        </w:rPr>
        <w:t>
      Сайлау учаскесінің шекарасы: Жертұмсық а.</w:t>
      </w:r>
    </w:p>
    <w:bookmarkEnd w:id="33"/>
    <w:bookmarkStart w:name="z38" w:id="34"/>
    <w:p>
      <w:pPr>
        <w:spacing w:after="0"/>
        <w:ind w:left="0"/>
        <w:jc w:val="both"/>
      </w:pPr>
      <w:r>
        <w:rPr>
          <w:rFonts w:ascii="Times New Roman"/>
          <w:b w:val="false"/>
          <w:i w:val="false"/>
          <w:color w:val="000000"/>
          <w:sz w:val="28"/>
        </w:rPr>
        <w:t>       
</w:t>
      </w:r>
      <w:r>
        <w:rPr>
          <w:rFonts w:ascii="Times New Roman"/>
          <w:b/>
          <w:i w:val="false"/>
          <w:color w:val="000000"/>
          <w:sz w:val="28"/>
        </w:rPr>
        <w:t>N 391 сайлау учаскесі</w:t>
      </w:r>
      <w:r>
        <w:br/>
      </w:r>
      <w:r>
        <w:rPr>
          <w:rFonts w:ascii="Times New Roman"/>
          <w:b w:val="false"/>
          <w:i w:val="false"/>
          <w:color w:val="000000"/>
          <w:sz w:val="28"/>
        </w:rPr>
        <w:t>
      Сайлау учаскесінің орталығы болып Комарицин ауылы, Школьная көш., 1 мекен-жайындағы Комарицин бастауыш мектебінің ғимараты белгіленсін.</w:t>
      </w:r>
      <w:r>
        <w:br/>
      </w:r>
      <w:r>
        <w:rPr>
          <w:rFonts w:ascii="Times New Roman"/>
          <w:b w:val="false"/>
          <w:i w:val="false"/>
          <w:color w:val="000000"/>
          <w:sz w:val="28"/>
        </w:rPr>
        <w:t>
      Сайлау учаскесінің шекарасы: Комарицин а.</w:t>
      </w:r>
    </w:p>
    <w:bookmarkEnd w:id="34"/>
    <w:bookmarkStart w:name="z39" w:id="35"/>
    <w:p>
      <w:pPr>
        <w:spacing w:after="0"/>
        <w:ind w:left="0"/>
        <w:jc w:val="both"/>
      </w:pPr>
      <w:r>
        <w:rPr>
          <w:rFonts w:ascii="Times New Roman"/>
          <w:b w:val="false"/>
          <w:i w:val="false"/>
          <w:color w:val="000000"/>
          <w:sz w:val="28"/>
        </w:rPr>
        <w:t>       
</w:t>
      </w:r>
      <w:r>
        <w:rPr>
          <w:rFonts w:ascii="Times New Roman"/>
          <w:b/>
          <w:i w:val="false"/>
          <w:color w:val="000000"/>
          <w:sz w:val="28"/>
        </w:rPr>
        <w:t>N 392 сайлау учаскесі</w:t>
      </w:r>
      <w:r>
        <w:br/>
      </w:r>
      <w:r>
        <w:rPr>
          <w:rFonts w:ascii="Times New Roman"/>
          <w:b w:val="false"/>
          <w:i w:val="false"/>
          <w:color w:val="000000"/>
          <w:sz w:val="28"/>
        </w:rPr>
        <w:t>
      Сайлау учаскесінің орталығы болып Әйтім ауылы, Школьная көш., 1 мекен-жайындағы Кеңес негізгі жалпы білім беру мектебінің ғимараты белгіленсін.</w:t>
      </w:r>
      <w:r>
        <w:br/>
      </w:r>
      <w:r>
        <w:rPr>
          <w:rFonts w:ascii="Times New Roman"/>
          <w:b w:val="false"/>
          <w:i w:val="false"/>
          <w:color w:val="000000"/>
          <w:sz w:val="28"/>
        </w:rPr>
        <w:t>
      Сайлау учаскесінің шекарасы: Әйтім а.</w:t>
      </w:r>
    </w:p>
    <w:bookmarkEnd w:id="35"/>
    <w:bookmarkStart w:name="z40" w:id="36"/>
    <w:p>
      <w:pPr>
        <w:spacing w:after="0"/>
        <w:ind w:left="0"/>
        <w:jc w:val="both"/>
      </w:pPr>
      <w:r>
        <w:rPr>
          <w:rFonts w:ascii="Times New Roman"/>
          <w:b w:val="false"/>
          <w:i w:val="false"/>
          <w:color w:val="000000"/>
          <w:sz w:val="28"/>
        </w:rPr>
        <w:t>       
</w:t>
      </w:r>
      <w:r>
        <w:rPr>
          <w:rFonts w:ascii="Times New Roman"/>
          <w:b/>
          <w:i w:val="false"/>
          <w:color w:val="000000"/>
          <w:sz w:val="28"/>
        </w:rPr>
        <w:t>N 393 сайлау учаскесі</w:t>
      </w:r>
      <w:r>
        <w:br/>
      </w:r>
      <w:r>
        <w:rPr>
          <w:rFonts w:ascii="Times New Roman"/>
          <w:b w:val="false"/>
          <w:i w:val="false"/>
          <w:color w:val="000000"/>
          <w:sz w:val="28"/>
        </w:rPr>
        <w:t>
      Сайлау учаскесінің орталығы болып Новоямышев ауылы, Қонаев көш., 10 мекен-жайындағы Новоямышев ауылы Мәдениет үйінің ғимараты белгіленсін.</w:t>
      </w:r>
      <w:r>
        <w:br/>
      </w:r>
      <w:r>
        <w:rPr>
          <w:rFonts w:ascii="Times New Roman"/>
          <w:b w:val="false"/>
          <w:i w:val="false"/>
          <w:color w:val="000000"/>
          <w:sz w:val="28"/>
        </w:rPr>
        <w:t>
      Сайлау учаскесінің шекарасы: Новоямышев а.</w:t>
      </w:r>
    </w:p>
    <w:bookmarkEnd w:id="36"/>
    <w:bookmarkStart w:name="z41" w:id="37"/>
    <w:p>
      <w:pPr>
        <w:spacing w:after="0"/>
        <w:ind w:left="0"/>
        <w:jc w:val="both"/>
      </w:pPr>
      <w:r>
        <w:rPr>
          <w:rFonts w:ascii="Times New Roman"/>
          <w:b w:val="false"/>
          <w:i w:val="false"/>
          <w:color w:val="000000"/>
          <w:sz w:val="28"/>
        </w:rPr>
        <w:t>       
</w:t>
      </w:r>
      <w:r>
        <w:rPr>
          <w:rFonts w:ascii="Times New Roman"/>
          <w:b/>
          <w:i w:val="false"/>
          <w:color w:val="000000"/>
          <w:sz w:val="28"/>
        </w:rPr>
        <w:t>N 394 сайлау учаскесі</w:t>
      </w:r>
      <w:r>
        <w:br/>
      </w:r>
      <w:r>
        <w:rPr>
          <w:rFonts w:ascii="Times New Roman"/>
          <w:b w:val="false"/>
          <w:i w:val="false"/>
          <w:color w:val="000000"/>
          <w:sz w:val="28"/>
        </w:rPr>
        <w:t>
      Сайлау учаскесінің орталығы болып Ольгинка ауылы, Школьная көш., 8 мекен-жайындағы Ольгинка орта жалпы білім беру мектебінің ғимараты белгіленсін.</w:t>
      </w:r>
      <w:r>
        <w:br/>
      </w:r>
      <w:r>
        <w:rPr>
          <w:rFonts w:ascii="Times New Roman"/>
          <w:b w:val="false"/>
          <w:i w:val="false"/>
          <w:color w:val="000000"/>
          <w:sz w:val="28"/>
        </w:rPr>
        <w:t>
      Сайлау учаскесінің шекарасы: Ольгинка а.</w:t>
      </w:r>
    </w:p>
    <w:bookmarkEnd w:id="37"/>
    <w:bookmarkStart w:name="z42" w:id="38"/>
    <w:p>
      <w:pPr>
        <w:spacing w:after="0"/>
        <w:ind w:left="0"/>
        <w:jc w:val="both"/>
      </w:pPr>
      <w:r>
        <w:rPr>
          <w:rFonts w:ascii="Times New Roman"/>
          <w:b w:val="false"/>
          <w:i w:val="false"/>
          <w:color w:val="000000"/>
          <w:sz w:val="28"/>
        </w:rPr>
        <w:t>       
</w:t>
      </w:r>
      <w:r>
        <w:rPr>
          <w:rFonts w:ascii="Times New Roman"/>
          <w:b/>
          <w:i w:val="false"/>
          <w:color w:val="000000"/>
          <w:sz w:val="28"/>
        </w:rPr>
        <w:t>N 572 сайлау учаскесі</w:t>
      </w:r>
      <w:r>
        <w:br/>
      </w:r>
      <w:r>
        <w:rPr>
          <w:rFonts w:ascii="Times New Roman"/>
          <w:b w:val="false"/>
          <w:i w:val="false"/>
          <w:color w:val="000000"/>
          <w:sz w:val="28"/>
        </w:rPr>
        <w:t>
      Сайлау учаскесінің орталығы болып Чернорецк ауылы, Трунов көш., 3 мекен-жайындағы Чернорецк ауылы Мәдениет үйінің ғимараты белгіленсін.</w:t>
      </w:r>
      <w:r>
        <w:br/>
      </w:r>
      <w:r>
        <w:rPr>
          <w:rFonts w:ascii="Times New Roman"/>
          <w:b w:val="false"/>
          <w:i w:val="false"/>
          <w:color w:val="000000"/>
          <w:sz w:val="28"/>
        </w:rPr>
        <w:t>
      Сайлау учаскесінің шекарасы: Чернорецк а, К. Маркс, Абай көшелерін қосқанда, Береговая көшесінен Мира көшесіне дейін Лермонтов, Комсомольская, Киров, Советов, Тургенев, Новая көшелері жартыл.</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