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c41ac" w14:textId="cbc41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(4 шақырылған 23 кезекті сессиясы) 2010 жылғы 23 желтоқсандағы "2011 - 2013 жылдарға арналған аудандық бюджет туралы" N 23/216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2011 жылғы 17 ақпандағы N 25/237 шешімі. Павлодар облысы Павлодар ауданының Әділет басқармасында 2011 жылғы 23 ақпанда N 12-11-134 тіркелді. Күші жойылды - Павлодар облысы Павлодар аудандық мәслихатының 2014 жылғы 23 маусымдағы N 1-29/156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Павлодар аудандық мәслихатының 23.06.2014 N 1-29/156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Бюджет кодексінің 106 бабы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(4 шақырылған 23 сессиясы) 2010 жылғы 23 желтоқсандағы "2011 - 2013 жылдарға арналған аудандық бюджет туралы" (нормативтік құқықтық актілерді мемлекеттік тіркеу Тізілімінде N 12-11-130 болып тіркелген, "Заман тынысы" аудандық газетінің 2011 жылғы 7 қаңтарының 1, 14 қаңтарының 2, 21 қаңтарының 3, 28 қаңтарының 4, 4 ақпанының 5 нөмірлерінде жарияланды) N 23/216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2011 – 2013 жылдарға арналған аудандық бюджет, соның ішінде 2011 жылға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мына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2 161 182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299 630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түсімдер – 4 301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375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1 856 876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– 2 172 665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31 584 мың теңге соның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34 252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2 668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нөлге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-43 067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43 067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Қ. Иманханов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Т. Қожахметов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аудандық мәслихатының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(4 шақырылған,25 кезектен тыс сессиясының)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17 ақпандағы N 25/237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543"/>
        <w:gridCol w:w="586"/>
        <w:gridCol w:w="8408"/>
        <w:gridCol w:w="3046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2161182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Салықтар түсімдер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299630</w:t>
            </w:r>
          </w:p>
        </w:tc>
      </w:tr>
      <w:tr>
        <w:trPr>
          <w:trHeight w:val="1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119750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119750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80750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80750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92945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63887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19784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Тауарларға,жұмыстарға және қызметтерге салынатын ішкі салықтар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6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басқада ресурстарды пайдаланғаны үшін түсетін түсімдер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</w:t>
            </w:r>
          </w:p>
        </w:tc>
      </w:tr>
      <w:tr>
        <w:trPr>
          <w:trHeight w:val="8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</w:t>
            </w:r>
          </w:p>
        </w:tc>
      </w:tr>
      <w:tr>
        <w:trPr>
          <w:trHeight w:val="9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4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1856876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1856876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48"/>
        <w:gridCol w:w="569"/>
        <w:gridCol w:w="569"/>
        <w:gridCol w:w="7734"/>
        <w:gridCol w:w="30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2172665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217903</w:t>
            </w:r>
          </w:p>
        </w:tc>
      </w:tr>
      <w:tr>
        <w:trPr>
          <w:trHeight w:val="4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194656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49300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49300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130980</w:t>
            </w:r>
          </w:p>
        </w:tc>
      </w:tr>
      <w:tr>
        <w:trPr>
          <w:trHeight w:val="9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127196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15339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15339</w:t>
            </w:r>
          </w:p>
        </w:tc>
      </w:tr>
      <w:tr>
        <w:trPr>
          <w:trHeight w:val="12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12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1366595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108215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108215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108215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1185022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14824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 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1170198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1162877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73358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39380</w:t>
            </w:r>
          </w:p>
        </w:tc>
      </w:tr>
      <w:tr>
        <w:trPr>
          <w:trHeight w:val="6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11881</w:t>
            </w:r>
          </w:p>
        </w:tc>
      </w:tr>
      <w:tr>
        <w:trPr>
          <w:trHeight w:val="9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33978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33978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87562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76684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49968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</w:t>
            </w:r>
          </w:p>
        </w:tc>
      </w:tr>
      <w:tr>
        <w:trPr>
          <w:trHeight w:val="11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</w:t>
            </w:r>
          </w:p>
        </w:tc>
      </w:tr>
      <w:tr>
        <w:trPr>
          <w:trHeight w:val="11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</w:t>
            </w:r>
          </w:p>
        </w:tc>
      </w:tr>
      <w:tr>
        <w:trPr>
          <w:trHeight w:val="9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15943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12107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10322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</w:p>
        </w:tc>
      </w:tr>
      <w:tr>
        <w:trPr>
          <w:trHeight w:val="9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204231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166567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142773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142773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23653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17759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16407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</w:p>
        </w:tc>
      </w:tr>
      <w:tr>
        <w:trPr>
          <w:trHeight w:val="9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</w:p>
        </w:tc>
      </w:tr>
      <w:tr>
        <w:trPr>
          <w:trHeight w:val="10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8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8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210796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29295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152823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152823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152823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</w:t>
            </w:r>
          </w:p>
        </w:tc>
      </w:tr>
      <w:tr>
        <w:trPr>
          <w:trHeight w:val="9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9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20067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20067</w:t>
            </w:r>
          </w:p>
        </w:tc>
      </w:tr>
      <w:tr>
        <w:trPr>
          <w:trHeight w:val="1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20067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7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30999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30121</w:t>
            </w:r>
          </w:p>
        </w:tc>
      </w:tr>
      <w:tr>
        <w:trPr>
          <w:trHeight w:val="6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</w:tr>
      <w:tr>
        <w:trPr>
          <w:trHeight w:val="9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</w:tr>
      <w:tr>
        <w:trPr>
          <w:trHeight w:val="9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28795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28795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8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(қалаішiлiк) және ауданішiлiк қоғамдық жолаушылар тасымалдарын ұйымдастыру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4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</w:tr>
      <w:tr>
        <w:trPr>
          <w:trHeight w:val="10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31584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34252</w:t>
            </w:r>
          </w:p>
        </w:tc>
      </w:tr>
      <w:tr>
        <w:trPr>
          <w:trHeight w:val="9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34252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34252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34252</w:t>
            </w:r>
          </w:p>
        </w:tc>
      </w:tr>
      <w:tr>
        <w:trPr>
          <w:trHeight w:val="9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34252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-43067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