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961af" w14:textId="43961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(4 шақырылған 23 кезекті сессиясы) 2010 жылғы 23 желтоқсандағы "2011 - 2013 жылдарға арналған аудандық бюджет туралы" N 23/216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аудандық мәслихатының 2011 жылғы 13 шілдедегі N 31/276 шешімі. Павлодар облысының Әділет департаментінде 2011 жылғы 21 шілдеде N 12-11-141 тіркелді. Күші жойылды - Павлодар облысы Павлодар аудандық мәслихатының 2014 жылғы 23 маусымдағы N 1-29/156 хатымен</w:t>
      </w:r>
    </w:p>
    <w:p>
      <w:pPr>
        <w:spacing w:after="0"/>
        <w:ind w:left="0"/>
        <w:jc w:val="both"/>
      </w:pPr>
      <w:r>
        <w:rPr>
          <w:rFonts w:ascii="Times New Roman"/>
          <w:b w:val="false"/>
          <w:i w:val="false"/>
          <w:color w:val="ff0000"/>
          <w:sz w:val="28"/>
        </w:rPr>
        <w:t>      Ескерту. Күші жойылды - Павлодар облысы Павлодар аудандық мәслихатының 23.06.2014 N 1-29/156 хатымен.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 1 тармағының </w:t>
      </w:r>
      <w:r>
        <w:rPr>
          <w:rFonts w:ascii="Times New Roman"/>
          <w:b w:val="false"/>
          <w:i w:val="false"/>
          <w:color w:val="000000"/>
          <w:sz w:val="28"/>
        </w:rPr>
        <w:t>1) тармақшасына</w:t>
      </w:r>
      <w:r>
        <w:rPr>
          <w:rFonts w:ascii="Times New Roman"/>
          <w:b w:val="false"/>
          <w:i w:val="false"/>
          <w:color w:val="000000"/>
          <w:sz w:val="28"/>
        </w:rPr>
        <w:t>, Қазақстан Республикасының 2008 жылғы 4 желтоқсандағы Бюджет кодексінің 106 бабы 2 тармағының </w:t>
      </w:r>
      <w:r>
        <w:rPr>
          <w:rFonts w:ascii="Times New Roman"/>
          <w:b w:val="false"/>
          <w:i w:val="false"/>
          <w:color w:val="000000"/>
          <w:sz w:val="28"/>
        </w:rPr>
        <w:t>4) тармақшасына</w:t>
      </w:r>
      <w:r>
        <w:rPr>
          <w:rFonts w:ascii="Times New Roman"/>
          <w:b w:val="false"/>
          <w:i w:val="false"/>
          <w:color w:val="000000"/>
          <w:sz w:val="28"/>
        </w:rPr>
        <w:t>, облыстық мәслихаттың (4 сайланған 35 сессиясы) 2011 жылғы 24 маусымдағы "Облыстық мәслихаттың (4 сайланған 29 сессиясы) 2010 жылғы 13 желтоқсандағы "2011 - 2013 жылдарға арналған облыстық бюджет туралы" N 324/29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N 362/35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Аудандық мәслихаттың (4 шақырылған 23 сессиясы) 2010 жылғы 23 желтоқсандағы "2011 - 2013 жылдарға арналған аудандық бюджет туралы" (нормативтік құқықтық актілерді мемлекеттік тіркеу Тізілімінде N 12-11-130 болып тіркелген, "Заман тынысы" аудандық газетінің 2011 жылғы 7 қаңтарының 1-ші, 14 қаңтарының 2-ші, 21 қаңтарының 3-ші, 28 қаңтарының 4-ші, 4 ақпанының 5-ші нөмірлерінде  жарияланды) N 23/216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шешімнің </w:t>
      </w:r>
      <w:r>
        <w:rPr>
          <w:rFonts w:ascii="Times New Roman"/>
          <w:b w:val="false"/>
          <w:i w:val="false"/>
          <w:color w:val="000000"/>
          <w:sz w:val="28"/>
        </w:rPr>
        <w:t>1 тармағында</w:t>
      </w:r>
      <w:r>
        <w:rPr>
          <w:rFonts w:ascii="Times New Roman"/>
          <w:b w:val="false"/>
          <w:i w:val="false"/>
          <w:color w:val="000000"/>
          <w:sz w:val="28"/>
        </w:rPr>
        <w:t>:</w:t>
      </w:r>
      <w:r>
        <w:br/>
      </w:r>
      <w:r>
        <w:rPr>
          <w:rFonts w:ascii="Times New Roman"/>
          <w:b w:val="false"/>
          <w:i w:val="false"/>
          <w:color w:val="000000"/>
          <w:sz w:val="28"/>
        </w:rPr>
        <w:t>
      1) тармақшасында:</w:t>
      </w:r>
      <w:r>
        <w:br/>
      </w:r>
      <w:r>
        <w:rPr>
          <w:rFonts w:ascii="Times New Roman"/>
          <w:b w:val="false"/>
          <w:i w:val="false"/>
          <w:color w:val="000000"/>
          <w:sz w:val="28"/>
        </w:rPr>
        <w:t>
      "2 207 592" сандары "2 204 942" сандарымен ауыстырылсын;</w:t>
      </w:r>
      <w:r>
        <w:br/>
      </w:r>
      <w:r>
        <w:rPr>
          <w:rFonts w:ascii="Times New Roman"/>
          <w:b w:val="false"/>
          <w:i w:val="false"/>
          <w:color w:val="000000"/>
          <w:sz w:val="28"/>
        </w:rPr>
        <w:t>
      "1 888 286" сандары "1 885 636" сандарымен ауыстырылсын;</w:t>
      </w:r>
      <w:r>
        <w:br/>
      </w:r>
      <w:r>
        <w:rPr>
          <w:rFonts w:ascii="Times New Roman"/>
          <w:b w:val="false"/>
          <w:i w:val="false"/>
          <w:color w:val="000000"/>
          <w:sz w:val="28"/>
        </w:rPr>
        <w:t>
      2) тармақшасында:</w:t>
      </w:r>
      <w:r>
        <w:br/>
      </w:r>
      <w:r>
        <w:rPr>
          <w:rFonts w:ascii="Times New Roman"/>
          <w:b w:val="false"/>
          <w:i w:val="false"/>
          <w:color w:val="000000"/>
          <w:sz w:val="28"/>
        </w:rPr>
        <w:t>
      "2 219 075" сандары "2 559 425" сандарымен ауыстырылсын;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аудандық мәслихаттың әлеуметтік–экономикалық даму және бюджет мәселері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2011 жылғы 1 қаңтардан бастап қолданысқа енеді.</w:t>
      </w:r>
    </w:p>
    <w:bookmarkEnd w:id="0"/>
    <w:p>
      <w:pPr>
        <w:spacing w:after="0"/>
        <w:ind w:left="0"/>
        <w:jc w:val="both"/>
      </w:pPr>
      <w:r>
        <w:rPr>
          <w:rFonts w:ascii="Times New Roman"/>
          <w:b w:val="false"/>
          <w:i/>
          <w:color w:val="000000"/>
          <w:sz w:val="28"/>
        </w:rPr>
        <w:t>      Сессия төрағасы                            В. Литвин</w:t>
      </w:r>
    </w:p>
    <w:p>
      <w:pPr>
        <w:spacing w:after="0"/>
        <w:ind w:left="0"/>
        <w:jc w:val="both"/>
      </w:pPr>
      <w:r>
        <w:rPr>
          <w:rFonts w:ascii="Times New Roman"/>
          <w:b w:val="false"/>
          <w:i/>
          <w:color w:val="000000"/>
          <w:sz w:val="28"/>
        </w:rPr>
        <w:t>      Мәслихат хатшысы                           Т. Қожахметов</w:t>
      </w:r>
    </w:p>
    <w:bookmarkStart w:name="z7" w:id="1"/>
    <w:p>
      <w:pPr>
        <w:spacing w:after="0"/>
        <w:ind w:left="0"/>
        <w:jc w:val="both"/>
      </w:pPr>
      <w:r>
        <w:rPr>
          <w:rFonts w:ascii="Times New Roman"/>
          <w:b w:val="false"/>
          <w:i w:val="false"/>
          <w:color w:val="000000"/>
          <w:sz w:val="28"/>
        </w:rPr>
        <w:t>
Павлодар аудандық мәслихатының</w:t>
      </w:r>
      <w:r>
        <w:br/>
      </w:r>
      <w:r>
        <w:rPr>
          <w:rFonts w:ascii="Times New Roman"/>
          <w:b w:val="false"/>
          <w:i w:val="false"/>
          <w:color w:val="000000"/>
          <w:sz w:val="28"/>
        </w:rPr>
        <w:t xml:space="preserve">
(4 шақырылған 31 сессиясының) </w:t>
      </w:r>
      <w:r>
        <w:br/>
      </w:r>
      <w:r>
        <w:rPr>
          <w:rFonts w:ascii="Times New Roman"/>
          <w:b w:val="false"/>
          <w:i w:val="false"/>
          <w:color w:val="000000"/>
          <w:sz w:val="28"/>
        </w:rPr>
        <w:t xml:space="preserve">
2011 жылғы 13 шілдегі     </w:t>
      </w:r>
      <w:r>
        <w:br/>
      </w:r>
      <w:r>
        <w:rPr>
          <w:rFonts w:ascii="Times New Roman"/>
          <w:b w:val="false"/>
          <w:i w:val="false"/>
          <w:color w:val="000000"/>
          <w:sz w:val="28"/>
        </w:rPr>
        <w:t xml:space="preserve">
N 31/276 шешіміне      </w:t>
      </w:r>
      <w:r>
        <w:br/>
      </w:r>
      <w:r>
        <w:rPr>
          <w:rFonts w:ascii="Times New Roman"/>
          <w:b w:val="false"/>
          <w:i w:val="false"/>
          <w:color w:val="000000"/>
          <w:sz w:val="28"/>
        </w:rPr>
        <w:t xml:space="preserve">
1 қосымша          </w:t>
      </w:r>
    </w:p>
    <w:bookmarkEnd w:id="1"/>
    <w:p>
      <w:pPr>
        <w:spacing w:after="0"/>
        <w:ind w:left="0"/>
        <w:jc w:val="left"/>
      </w:pPr>
      <w:r>
        <w:rPr>
          <w:rFonts w:ascii="Times New Roman"/>
          <w:b/>
          <w:i w:val="false"/>
          <w:color w:val="000000"/>
        </w:rPr>
        <w:t xml:space="preserve"> 2011 жылға арналған аудандық бюджет туралы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
        <w:gridCol w:w="525"/>
        <w:gridCol w:w="547"/>
        <w:gridCol w:w="8588"/>
        <w:gridCol w:w="3065"/>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                   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2 204 942</w:t>
            </w:r>
          </w:p>
        </w:tc>
      </w:tr>
      <w:tr>
        <w:trPr>
          <w:trHeight w:val="36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314 511</w:t>
            </w:r>
          </w:p>
        </w:tc>
      </w:tr>
      <w:tr>
        <w:trPr>
          <w:trHeight w:val="3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128 363</w:t>
            </w:r>
          </w:p>
        </w:tc>
      </w:tr>
      <w:tr>
        <w:trPr>
          <w:trHeight w:val="315"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128 363</w:t>
            </w:r>
          </w:p>
        </w:tc>
      </w:tr>
      <w:tr>
        <w:trPr>
          <w:trHeight w:val="36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84 128</w:t>
            </w:r>
          </w:p>
        </w:tc>
      </w:tr>
      <w:tr>
        <w:trPr>
          <w:trHeight w:val="345"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84 128</w:t>
            </w:r>
          </w:p>
        </w:tc>
      </w:tr>
      <w:tr>
        <w:trPr>
          <w:trHeight w:val="3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95 812</w:t>
            </w:r>
          </w:p>
        </w:tc>
      </w:tr>
      <w:tr>
        <w:trPr>
          <w:trHeight w:val="315"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64 811</w:t>
            </w:r>
          </w:p>
        </w:tc>
      </w:tr>
      <w:tr>
        <w:trPr>
          <w:trHeight w:val="3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4 566</w:t>
            </w:r>
          </w:p>
        </w:tc>
      </w:tr>
      <w:tr>
        <w:trPr>
          <w:trHeight w:val="315"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21 727</w:t>
            </w:r>
          </w:p>
        </w:tc>
      </w:tr>
      <w:tr>
        <w:trPr>
          <w:trHeight w:val="315"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4 708</w:t>
            </w:r>
          </w:p>
        </w:tc>
      </w:tr>
      <w:tr>
        <w:trPr>
          <w:trHeight w:val="6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Тауарларға,жұмыстарға және қызметтерге салынатын ішкі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4 175</w:t>
            </w:r>
          </w:p>
        </w:tc>
      </w:tr>
      <w:tr>
        <w:trPr>
          <w:trHeight w:val="3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60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басқада ресурстарды пайдаланғаны үшін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1 656</w:t>
            </w:r>
          </w:p>
        </w:tc>
      </w:tr>
      <w:tr>
        <w:trPr>
          <w:trHeight w:val="6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2 279</w:t>
            </w:r>
          </w:p>
        </w:tc>
      </w:tr>
      <w:tr>
        <w:trPr>
          <w:trHeight w:val="1215"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2 033</w:t>
            </w:r>
          </w:p>
        </w:tc>
      </w:tr>
      <w:tr>
        <w:trPr>
          <w:trHeight w:val="315"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2 033</w:t>
            </w:r>
          </w:p>
        </w:tc>
      </w:tr>
      <w:tr>
        <w:trPr>
          <w:trHeight w:val="3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4 420</w:t>
            </w:r>
          </w:p>
        </w:tc>
      </w:tr>
      <w:tr>
        <w:trPr>
          <w:trHeight w:val="315"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3 519</w:t>
            </w:r>
          </w:p>
        </w:tc>
      </w:tr>
      <w:tr>
        <w:trPr>
          <w:trHeight w:val="60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3 519</w:t>
            </w:r>
          </w:p>
        </w:tc>
      </w:tr>
      <w:tr>
        <w:trPr>
          <w:trHeight w:val="9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45"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w:t>
            </w:r>
          </w:p>
        </w:tc>
      </w:tr>
      <w:tr>
        <w:trPr>
          <w:trHeight w:val="345"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w:t>
            </w:r>
          </w:p>
        </w:tc>
      </w:tr>
      <w:tr>
        <w:trPr>
          <w:trHeight w:val="42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түскен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3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3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345"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1 885 636</w:t>
            </w:r>
          </w:p>
        </w:tc>
      </w:tr>
      <w:tr>
        <w:trPr>
          <w:trHeight w:val="615"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1 885 636</w:t>
            </w:r>
          </w:p>
        </w:tc>
      </w:tr>
      <w:tr>
        <w:trPr>
          <w:trHeight w:val="315"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1 885 636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
        <w:gridCol w:w="525"/>
        <w:gridCol w:w="541"/>
        <w:gridCol w:w="546"/>
        <w:gridCol w:w="7837"/>
        <w:gridCol w:w="3106"/>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2 559 425</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219 707</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195 747</w:t>
            </w:r>
          </w:p>
        </w:tc>
      </w:tr>
      <w:tr>
        <w:trPr>
          <w:trHeight w:val="6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14 376</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14 376</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50 459</w:t>
            </w:r>
          </w:p>
        </w:tc>
      </w:tr>
      <w:tr>
        <w:trPr>
          <w:trHeight w:val="6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50 459</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130 912</w:t>
            </w:r>
          </w:p>
        </w:tc>
      </w:tr>
      <w:tr>
        <w:trPr>
          <w:trHeight w:val="9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127 142</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3 770</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8 621</w:t>
            </w:r>
          </w:p>
        </w:tc>
      </w:tr>
      <w:tr>
        <w:trPr>
          <w:trHeight w:val="3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8 621</w:t>
            </w:r>
          </w:p>
        </w:tc>
      </w:tr>
      <w:tr>
        <w:trPr>
          <w:trHeight w:val="9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7 788</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15 339</w:t>
            </w:r>
          </w:p>
        </w:tc>
      </w:tr>
      <w:tr>
        <w:trPr>
          <w:trHeight w:val="6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15 339</w:t>
            </w:r>
          </w:p>
        </w:tc>
      </w:tr>
      <w:tr>
        <w:trPr>
          <w:trHeight w:val="12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15 339</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6 183</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5 669</w:t>
            </w:r>
          </w:p>
        </w:tc>
      </w:tr>
      <w:tr>
        <w:trPr>
          <w:trHeight w:val="39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5 669</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5 669</w:t>
            </w:r>
          </w:p>
        </w:tc>
      </w:tr>
      <w:tr>
        <w:trPr>
          <w:trHeight w:val="3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r>
      <w:tr>
        <w:trPr>
          <w:trHeight w:val="12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1 384 369</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108 615</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108 615</w:t>
            </w:r>
          </w:p>
        </w:tc>
      </w:tr>
      <w:tr>
        <w:trPr>
          <w:trHeight w:val="3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108 215</w:t>
            </w:r>
          </w:p>
        </w:tc>
      </w:tr>
      <w:tr>
        <w:trPr>
          <w:trHeight w:val="9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1 198 403</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14 903</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14 903</w:t>
            </w:r>
          </w:p>
        </w:tc>
      </w:tr>
      <w:tr>
        <w:trPr>
          <w:trHeight w:val="9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1 183 500</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1 176 179</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7 321</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77 351</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39 380</w:t>
            </w:r>
          </w:p>
        </w:tc>
      </w:tr>
      <w:tr>
        <w:trPr>
          <w:trHeight w:val="6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11 881</w:t>
            </w:r>
          </w:p>
        </w:tc>
      </w:tr>
      <w:tr>
        <w:trPr>
          <w:trHeight w:val="9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15 036</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9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7 863</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3 100</w:t>
            </w:r>
          </w:p>
        </w:tc>
      </w:tr>
      <w:tr>
        <w:trPr>
          <w:trHeight w:val="6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37 971</w:t>
            </w:r>
          </w:p>
        </w:tc>
      </w:tr>
      <w:tr>
        <w:trPr>
          <w:trHeight w:val="3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37 971</w:t>
            </w:r>
          </w:p>
        </w:tc>
      </w:tr>
      <w:tr>
        <w:trPr>
          <w:trHeight w:val="3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115 387</w:t>
            </w:r>
          </w:p>
        </w:tc>
      </w:tr>
      <w:tr>
        <w:trPr>
          <w:trHeight w:val="3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101 905</w:t>
            </w:r>
          </w:p>
        </w:tc>
      </w:tr>
      <w:tr>
        <w:trPr>
          <w:trHeight w:val="6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11 208</w:t>
            </w:r>
          </w:p>
        </w:tc>
      </w:tr>
      <w:tr>
        <w:trPr>
          <w:trHeight w:val="3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11 208</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90 697</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19 153</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1 814</w:t>
            </w:r>
          </w:p>
        </w:tc>
      </w:tr>
      <w:tr>
        <w:trPr>
          <w:trHeight w:val="6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49 968</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r>
      <w:tr>
        <w:trPr>
          <w:trHeight w:val="3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r>
      <w:tr>
        <w:trPr>
          <w:trHeight w:val="3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5 305</w:t>
            </w:r>
          </w:p>
        </w:tc>
      </w:tr>
      <w:tr>
        <w:trPr>
          <w:trHeight w:val="12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3 570</w:t>
            </w:r>
          </w:p>
        </w:tc>
      </w:tr>
      <w:tr>
        <w:trPr>
          <w:trHeight w:val="6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8 507</w:t>
            </w:r>
          </w:p>
        </w:tc>
      </w:tr>
      <w:tr>
        <w:trPr>
          <w:trHeight w:val="6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13 482</w:t>
            </w:r>
          </w:p>
        </w:tc>
      </w:tr>
      <w:tr>
        <w:trPr>
          <w:trHeight w:val="6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13 482</w:t>
            </w:r>
          </w:p>
        </w:tc>
      </w:tr>
      <w:tr>
        <w:trPr>
          <w:trHeight w:val="12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12 763</w:t>
            </w:r>
          </w:p>
        </w:tc>
      </w:tr>
      <w:tr>
        <w:trPr>
          <w:trHeight w:val="9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363 114</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345 984</w:t>
            </w:r>
          </w:p>
        </w:tc>
      </w:tr>
      <w:tr>
        <w:trPr>
          <w:trHeight w:val="9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2 984</w:t>
            </w:r>
          </w:p>
        </w:tc>
      </w:tr>
      <w:tr>
        <w:trPr>
          <w:trHeight w:val="6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2 984</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343 000</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343 000</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w:t>
            </w:r>
          </w:p>
        </w:tc>
      </w:tr>
      <w:tr>
        <w:trPr>
          <w:trHeight w:val="3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16 491</w:t>
            </w:r>
          </w:p>
        </w:tc>
      </w:tr>
      <w:tr>
        <w:trPr>
          <w:trHeight w:val="6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10 706</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5 656</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2 105</w:t>
            </w:r>
          </w:p>
        </w:tc>
      </w:tr>
      <w:tr>
        <w:trPr>
          <w:trHeight w:val="6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w:t>
            </w:r>
          </w:p>
        </w:tc>
      </w:tr>
      <w:tr>
        <w:trPr>
          <w:trHeight w:val="3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1 947</w:t>
            </w:r>
          </w:p>
        </w:tc>
      </w:tr>
      <w:tr>
        <w:trPr>
          <w:trHeight w:val="9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5 785</w:t>
            </w:r>
          </w:p>
        </w:tc>
      </w:tr>
      <w:tr>
        <w:trPr>
          <w:trHeight w:val="3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3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1 785</w:t>
            </w:r>
          </w:p>
        </w:tc>
      </w:tr>
      <w:tr>
        <w:trPr>
          <w:trHeight w:val="3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204 155</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166 112</w:t>
            </w:r>
          </w:p>
        </w:tc>
      </w:tr>
      <w:tr>
        <w:trPr>
          <w:trHeight w:val="6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1 794</w:t>
            </w:r>
          </w:p>
        </w:tc>
      </w:tr>
      <w:tr>
        <w:trPr>
          <w:trHeight w:val="3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1 794</w:t>
            </w:r>
          </w:p>
        </w:tc>
      </w:tr>
      <w:tr>
        <w:trPr>
          <w:trHeight w:val="6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142 318</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142 318</w:t>
            </w:r>
          </w:p>
        </w:tc>
      </w:tr>
      <w:tr>
        <w:trPr>
          <w:trHeight w:val="6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22 000</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22 000</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2 785</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2 785</w:t>
            </w:r>
          </w:p>
        </w:tc>
      </w:tr>
      <w:tr>
        <w:trPr>
          <w:trHeight w:val="6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2 785</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24 032</w:t>
            </w:r>
          </w:p>
        </w:tc>
      </w:tr>
      <w:tr>
        <w:trPr>
          <w:trHeight w:val="6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5 894</w:t>
            </w:r>
          </w:p>
        </w:tc>
      </w:tr>
      <w:tr>
        <w:trPr>
          <w:trHeight w:val="6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5 794</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18 138</w:t>
            </w:r>
          </w:p>
        </w:tc>
      </w:tr>
      <w:tr>
        <w:trPr>
          <w:trHeight w:val="3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16 786</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1 352</w:t>
            </w:r>
          </w:p>
        </w:tc>
      </w:tr>
      <w:tr>
        <w:trPr>
          <w:trHeight w:val="5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11 226</w:t>
            </w:r>
          </w:p>
        </w:tc>
      </w:tr>
      <w:tr>
        <w:trPr>
          <w:trHeight w:val="6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4 901</w:t>
            </w:r>
          </w:p>
        </w:tc>
      </w:tr>
      <w:tr>
        <w:trPr>
          <w:trHeight w:val="12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4 018</w:t>
            </w:r>
          </w:p>
        </w:tc>
      </w:tr>
      <w:tr>
        <w:trPr>
          <w:trHeight w:val="6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w:t>
            </w:r>
          </w:p>
        </w:tc>
      </w:tr>
      <w:tr>
        <w:trPr>
          <w:trHeight w:val="6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6 325</w:t>
            </w:r>
          </w:p>
        </w:tc>
      </w:tr>
      <w:tr>
        <w:trPr>
          <w:trHeight w:val="9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6 325</w:t>
            </w:r>
          </w:p>
        </w:tc>
      </w:tr>
      <w:tr>
        <w:trPr>
          <w:trHeight w:val="99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202 273</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19 941</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4 666</w:t>
            </w:r>
          </w:p>
        </w:tc>
      </w:tr>
      <w:tr>
        <w:trPr>
          <w:trHeight w:val="9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4 666</w:t>
            </w:r>
          </w:p>
        </w:tc>
      </w:tr>
      <w:tr>
        <w:trPr>
          <w:trHeight w:val="6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9 700</w:t>
            </w:r>
          </w:p>
        </w:tc>
      </w:tr>
      <w:tr>
        <w:trPr>
          <w:trHeight w:val="3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9 700</w:t>
            </w:r>
          </w:p>
        </w:tc>
      </w:tr>
      <w:tr>
        <w:trPr>
          <w:trHeight w:val="6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5 575</w:t>
            </w:r>
          </w:p>
        </w:tc>
      </w:tr>
      <w:tr>
        <w:trPr>
          <w:trHeight w:val="6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5 575</w:t>
            </w:r>
          </w:p>
        </w:tc>
      </w:tr>
      <w:tr>
        <w:trPr>
          <w:trHeight w:val="3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150 173</w:t>
            </w:r>
          </w:p>
        </w:tc>
      </w:tr>
      <w:tr>
        <w:trPr>
          <w:trHeight w:val="6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150 173</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150 173</w:t>
            </w:r>
          </w:p>
        </w:tc>
      </w:tr>
      <w:tr>
        <w:trPr>
          <w:trHeight w:val="3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8 611</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8 611</w:t>
            </w:r>
          </w:p>
        </w:tc>
      </w:tr>
      <w:tr>
        <w:trPr>
          <w:trHeight w:val="9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6 451</w:t>
            </w:r>
          </w:p>
        </w:tc>
      </w:tr>
      <w:tr>
        <w:trPr>
          <w:trHeight w:val="108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2 160</w:t>
            </w:r>
          </w:p>
        </w:tc>
      </w:tr>
      <w:tr>
        <w:trPr>
          <w:trHeight w:val="9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23 548</w:t>
            </w:r>
          </w:p>
        </w:tc>
      </w:tr>
      <w:tr>
        <w:trPr>
          <w:trHeight w:val="6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23 548</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23 548</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6 333</w:t>
            </w:r>
          </w:p>
        </w:tc>
      </w:tr>
      <w:tr>
        <w:trPr>
          <w:trHeight w:val="3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6 333</w:t>
            </w:r>
          </w:p>
        </w:tc>
      </w:tr>
      <w:tr>
        <w:trPr>
          <w:trHeight w:val="6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6 333</w:t>
            </w:r>
          </w:p>
        </w:tc>
      </w:tr>
      <w:tr>
        <w:trPr>
          <w:trHeight w:val="18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6 333</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33 198</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32 320</w:t>
            </w:r>
          </w:p>
        </w:tc>
      </w:tr>
      <w:tr>
        <w:trPr>
          <w:trHeight w:val="69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1 325</w:t>
            </w:r>
          </w:p>
        </w:tc>
      </w:tr>
      <w:tr>
        <w:trPr>
          <w:trHeight w:val="9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1 325</w:t>
            </w:r>
          </w:p>
        </w:tc>
      </w:tr>
      <w:tr>
        <w:trPr>
          <w:trHeight w:val="9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30 995</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30 995</w:t>
            </w:r>
          </w:p>
        </w:tc>
      </w:tr>
      <w:tr>
        <w:trPr>
          <w:trHeight w:val="6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w:t>
            </w:r>
          </w:p>
        </w:tc>
      </w:tr>
      <w:tr>
        <w:trPr>
          <w:trHeight w:val="8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(қалаішiлiк) және ауданішiлiк қоғамдық жолаушылар тасымалдарын ұйымдастыру</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21 925</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r>
      <w:tr>
        <w:trPr>
          <w:trHeight w:val="6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21 621</w:t>
            </w:r>
          </w:p>
        </w:tc>
      </w:tr>
      <w:tr>
        <w:trPr>
          <w:trHeight w:val="5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6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40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6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6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9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6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10 965</w:t>
            </w:r>
          </w:p>
        </w:tc>
      </w:tr>
      <w:tr>
        <w:trPr>
          <w:trHeight w:val="9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10 965</w:t>
            </w:r>
          </w:p>
        </w:tc>
      </w:tr>
      <w:tr>
        <w:trPr>
          <w:trHeight w:val="9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5 576</w:t>
            </w:r>
          </w:p>
        </w:tc>
      </w:tr>
      <w:tr>
        <w:trPr>
          <w:trHeight w:val="9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5 576</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2 781</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2 781</w:t>
            </w:r>
          </w:p>
        </w:tc>
      </w:tr>
      <w:tr>
        <w:trPr>
          <w:trHeight w:val="5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2 781</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2 781</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31 584</w:t>
            </w:r>
          </w:p>
        </w:tc>
      </w:tr>
      <w:tr>
        <w:trPr>
          <w:trHeight w:val="3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34 252</w:t>
            </w:r>
          </w:p>
        </w:tc>
      </w:tr>
      <w:tr>
        <w:trPr>
          <w:trHeight w:val="9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34 252</w:t>
            </w:r>
          </w:p>
        </w:tc>
      </w:tr>
      <w:tr>
        <w:trPr>
          <w:trHeight w:val="3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34 252</w:t>
            </w:r>
          </w:p>
        </w:tc>
      </w:tr>
      <w:tr>
        <w:trPr>
          <w:trHeight w:val="6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34 252</w:t>
            </w:r>
          </w:p>
        </w:tc>
      </w:tr>
      <w:tr>
        <w:trPr>
          <w:trHeight w:val="9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34 252</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2 668</w:t>
            </w:r>
          </w:p>
        </w:tc>
      </w:tr>
      <w:tr>
        <w:trPr>
          <w:trHeight w:val="3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2 668</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2 668</w:t>
            </w:r>
          </w:p>
        </w:tc>
      </w:tr>
      <w:tr>
        <w:trPr>
          <w:trHeight w:val="5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2 668</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(профицитi)</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-386 067</w:t>
            </w:r>
          </w:p>
        </w:tc>
      </w:tr>
      <w:tr>
        <w:trPr>
          <w:trHeight w:val="72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386 067</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