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c1435" w14:textId="e1c14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Қызмет көрсететін жеке кәсіпкерлер мен заңды тұлғалар үшін белгіленген салық ставкасын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Павлодар аудандық мәслихатының 2011 жылғы 13 шілдедегі N 31/278 шешімі. Павлодар облысының Әділет департаментінде 2011 жылғы 02 тамызда N 12-11-142 тіркелді. Күші жойылды - Павлодар облысы Павлодар аудандық мәслихатының 2013 жылғы 18 қарашадағы N 25/180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Павлодар облысы Павлодар аудандық мәслихатының 18.11.2013 N 25/180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2008 жылғы 10 желтоқсандағы "Салық және бюджетке төленетін басқа да міндетті төлемдер туралы" Кодексінің 422-бабының 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Қызмет көрсететін жеке кәсіпкерлер мен заңды тұлғалар үшін белгіленген салық ставкасы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рет ресми жарияланғаннан кейін 10 күнтізбелік күннен соң күшіне енеді.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аудандық мәслихаттың заңдылық, құқық тәртібі, азаматтардың өтініштері мәселелері жөніндегі тұрақты комиссиясына жүктелсін.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В. Литвин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Мәслихат хатшысы                           Т.Қожахметов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Павлодар аудандық мәслихатының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(4 шақырылған 31 кезекті сессиясы)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13 шілдедегі N 31/278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        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53"/>
        <w:gridCol w:w="6853"/>
      </w:tblGrid>
      <w:tr>
        <w:trPr>
          <w:trHeight w:val="30" w:hRule="atLeast"/>
        </w:trPr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 салу объектісінің атауы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Тіркелген салықтық базалық ставкаларының ең төменгі мөлшері (айлық есептік көрсеткіш (АЕК)
</w:t>
            </w:r>
          </w:p>
        </w:tc>
      </w:tr>
      <w:tr>
        <w:trPr>
          <w:trHeight w:val="30" w:hRule="atLeast"/>
        </w:trPr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ойыншымен ойын өткізуге арналған, ұтыссыз ойын автоматы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АЕК</w:t>
            </w:r>
          </w:p>
        </w:tc>
      </w:tr>
      <w:tr>
        <w:trPr>
          <w:trHeight w:val="30" w:hRule="atLeast"/>
        </w:trPr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Біреуден артық ойыншылардың қатысуымен ойын өткізуге арналған ұтыссыз ойын автоматы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АЕК</w:t>
            </w:r>
          </w:p>
        </w:tc>
      </w:tr>
      <w:tr>
        <w:trPr>
          <w:trHeight w:val="30" w:hRule="atLeast"/>
        </w:trPr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өткізу үшін пайдаланылатын дербес компьютер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АЕК</w:t>
            </w:r>
          </w:p>
        </w:tc>
      </w:tr>
      <w:tr>
        <w:trPr>
          <w:trHeight w:val="30" w:hRule="atLeast"/>
        </w:trPr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жолы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АЕК</w:t>
            </w:r>
          </w:p>
        </w:tc>
      </w:tr>
      <w:tr>
        <w:trPr>
          <w:trHeight w:val="30" w:hRule="atLeast"/>
        </w:trPr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АЕК</w:t>
            </w:r>
          </w:p>
        </w:tc>
      </w:tr>
      <w:tr>
        <w:trPr>
          <w:trHeight w:val="30" w:hRule="atLeast"/>
        </w:trPr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Бильярд үстелі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АЕК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