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f36e6" w14:textId="aaf3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Павлодар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2011 жылғы 15 желтоқсандағы N 36/305 шешімі. Павлодар облысының Әділет департаментінде 2012 жылғы 09 қаңтарда N 12-11-148 тіркелді. Күші жойылды - Павлодар облысы Павлодар аудандық мәслихатының 2014 жылғы 23 маусымдағы N 1-29/157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23.06.2014 N 1-29/157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кодексінің 75 бабы </w:t>
      </w:r>
      <w:r>
        <w:rPr>
          <w:rFonts w:ascii="Times New Roman"/>
          <w:b w:val="false"/>
          <w:i w:val="false"/>
          <w:color w:val="000000"/>
          <w:sz w:val="28"/>
        </w:rPr>
        <w:t>2 тармағының</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Павлодар облыстық мәслихаттың (IV сайланған XL кезекті сессиясы) 2011 жылғы 6 желтоқсандағы "2012 - 2014 жылдарға арналған облыстық бюджет туралы" N 404/40 </w:t>
      </w:r>
      <w:r>
        <w:rPr>
          <w:rFonts w:ascii="Times New Roman"/>
          <w:b w:val="false"/>
          <w:i w:val="false"/>
          <w:color w:val="000000"/>
          <w:sz w:val="28"/>
        </w:rPr>
        <w:t>шешіміне</w:t>
      </w:r>
      <w:r>
        <w:rPr>
          <w:rFonts w:ascii="Times New Roman"/>
          <w:b w:val="false"/>
          <w:i w:val="false"/>
          <w:color w:val="000000"/>
          <w:sz w:val="28"/>
        </w:rPr>
        <w:t xml:space="preserve"> сәйкес, Павлодар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Павлодар аудан бюджетінің 2012 – 2014 жылдарға, соның ішінде 2012 жылға арналған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мына көлемдерде бекітілсін:</w:t>
      </w:r>
      <w:r>
        <w:br/>
      </w:r>
      <w:r>
        <w:rPr>
          <w:rFonts w:ascii="Times New Roman"/>
          <w:b w:val="false"/>
          <w:i w:val="false"/>
          <w:color w:val="000000"/>
          <w:sz w:val="28"/>
        </w:rPr>
        <w:t>
      1) кірістер – 2 727 380 мың теңге, соның ішінде:</w:t>
      </w:r>
      <w:r>
        <w:br/>
      </w:r>
      <w:r>
        <w:rPr>
          <w:rFonts w:ascii="Times New Roman"/>
          <w:b w:val="false"/>
          <w:i w:val="false"/>
          <w:color w:val="000000"/>
          <w:sz w:val="28"/>
        </w:rPr>
        <w:t>
      салықтық түсімдер – 350 193 мың теңге;</w:t>
      </w:r>
      <w:r>
        <w:br/>
      </w:r>
      <w:r>
        <w:rPr>
          <w:rFonts w:ascii="Times New Roman"/>
          <w:b w:val="false"/>
          <w:i w:val="false"/>
          <w:color w:val="000000"/>
          <w:sz w:val="28"/>
        </w:rPr>
        <w:t>
      салықтық емес түсімдер – 11 711 мың теңге;</w:t>
      </w:r>
      <w:r>
        <w:br/>
      </w:r>
      <w:r>
        <w:rPr>
          <w:rFonts w:ascii="Times New Roman"/>
          <w:b w:val="false"/>
          <w:i w:val="false"/>
          <w:color w:val="000000"/>
          <w:sz w:val="28"/>
        </w:rPr>
        <w:t>
      негізгі капиталды сатудан түсетін түсімдер – 1 062 мың теңге;</w:t>
      </w:r>
      <w:r>
        <w:br/>
      </w:r>
      <w:r>
        <w:rPr>
          <w:rFonts w:ascii="Times New Roman"/>
          <w:b w:val="false"/>
          <w:i w:val="false"/>
          <w:color w:val="000000"/>
          <w:sz w:val="28"/>
        </w:rPr>
        <w:t>
      трансферттер түсімі – 2 364 414 мың теңге;</w:t>
      </w:r>
      <w:r>
        <w:br/>
      </w:r>
      <w:r>
        <w:rPr>
          <w:rFonts w:ascii="Times New Roman"/>
          <w:b w:val="false"/>
          <w:i w:val="false"/>
          <w:color w:val="000000"/>
          <w:sz w:val="28"/>
        </w:rPr>
        <w:t>
      2) шығындар – 2 871 644 мың теңге;</w:t>
      </w:r>
      <w:r>
        <w:br/>
      </w:r>
      <w:r>
        <w:rPr>
          <w:rFonts w:ascii="Times New Roman"/>
          <w:b w:val="false"/>
          <w:i w:val="false"/>
          <w:color w:val="000000"/>
          <w:sz w:val="28"/>
        </w:rPr>
        <w:t>
      3) таза бюджеттік кредиттеу – 30 233 мың теңге;</w:t>
      </w:r>
      <w:r>
        <w:br/>
      </w:r>
      <w:r>
        <w:rPr>
          <w:rFonts w:ascii="Times New Roman"/>
          <w:b w:val="false"/>
          <w:i w:val="false"/>
          <w:color w:val="000000"/>
          <w:sz w:val="28"/>
        </w:rPr>
        <w:t>
      бюджеттік кредиттерді өтеу – 3050 мың теңге;</w:t>
      </w:r>
      <w:r>
        <w:br/>
      </w:r>
      <w:r>
        <w:rPr>
          <w:rFonts w:ascii="Times New Roman"/>
          <w:b w:val="false"/>
          <w:i w:val="false"/>
          <w:color w:val="000000"/>
          <w:sz w:val="28"/>
        </w:rPr>
        <w:t>
      бюджеттік кредиттер – 33 283 мың теңге;</w:t>
      </w:r>
      <w:r>
        <w:br/>
      </w:r>
      <w:r>
        <w:rPr>
          <w:rFonts w:ascii="Times New Roman"/>
          <w:b w:val="false"/>
          <w:i w:val="false"/>
          <w:color w:val="000000"/>
          <w:sz w:val="28"/>
        </w:rPr>
        <w:t>
      4) қаржы активтерімен операциялар бойынша сальдо – нөлге тең;</w:t>
      </w:r>
      <w:r>
        <w:br/>
      </w:r>
      <w:r>
        <w:rPr>
          <w:rFonts w:ascii="Times New Roman"/>
          <w:b w:val="false"/>
          <w:i w:val="false"/>
          <w:color w:val="000000"/>
          <w:sz w:val="28"/>
        </w:rPr>
        <w:t>
      5) бюджет тапшылығы (профициті) – -174 497 мың теңге;</w:t>
      </w:r>
      <w:r>
        <w:br/>
      </w:r>
      <w:r>
        <w:rPr>
          <w:rFonts w:ascii="Times New Roman"/>
          <w:b w:val="false"/>
          <w:i w:val="false"/>
          <w:color w:val="000000"/>
          <w:sz w:val="28"/>
        </w:rPr>
        <w:t>
      6) бюджет тапшылығын қаржыландыру (профицитін пайдалану) – 174  497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Павлодар аудандық мәслихатының 2012.01.30 </w:t>
      </w:r>
      <w:r>
        <w:rPr>
          <w:rFonts w:ascii="Times New Roman"/>
          <w:b w:val="false"/>
          <w:i w:val="false"/>
          <w:color w:val="000000"/>
          <w:sz w:val="28"/>
        </w:rPr>
        <w:t>N 2/11</w:t>
      </w:r>
      <w:r>
        <w:rPr>
          <w:rFonts w:ascii="Times New Roman"/>
          <w:b w:val="false"/>
          <w:i w:val="false"/>
          <w:color w:val="ff0000"/>
          <w:sz w:val="28"/>
        </w:rPr>
        <w:t xml:space="preserve"> (2012.01.01 бастап қолданысқа енеді); 2012.02.16 </w:t>
      </w:r>
      <w:r>
        <w:rPr>
          <w:rFonts w:ascii="Times New Roman"/>
          <w:b w:val="false"/>
          <w:i w:val="false"/>
          <w:color w:val="000000"/>
          <w:sz w:val="28"/>
        </w:rPr>
        <w:t>N 3/16</w:t>
      </w:r>
      <w:r>
        <w:rPr>
          <w:rFonts w:ascii="Times New Roman"/>
          <w:b w:val="false"/>
          <w:i w:val="false"/>
          <w:color w:val="ff0000"/>
          <w:sz w:val="28"/>
        </w:rPr>
        <w:t xml:space="preserve"> (2012.01.01 бастап қолданысқа енеді); 2012.04.20 </w:t>
      </w:r>
      <w:r>
        <w:rPr>
          <w:rFonts w:ascii="Times New Roman"/>
          <w:b w:val="false"/>
          <w:i w:val="false"/>
          <w:color w:val="000000"/>
          <w:sz w:val="28"/>
        </w:rPr>
        <w:t>N 5/24</w:t>
      </w:r>
      <w:r>
        <w:rPr>
          <w:rFonts w:ascii="Times New Roman"/>
          <w:b w:val="false"/>
          <w:i w:val="false"/>
          <w:color w:val="ff0000"/>
          <w:sz w:val="28"/>
        </w:rPr>
        <w:t xml:space="preserve"> (2012.01.01 бастап қолданысқа енеді);  2012.05.23 </w:t>
      </w:r>
      <w:r>
        <w:rPr>
          <w:rFonts w:ascii="Times New Roman"/>
          <w:b w:val="false"/>
          <w:i w:val="false"/>
          <w:color w:val="000000"/>
          <w:sz w:val="28"/>
        </w:rPr>
        <w:t>N 6/32</w:t>
      </w:r>
      <w:r>
        <w:rPr>
          <w:rFonts w:ascii="Times New Roman"/>
          <w:b w:val="false"/>
          <w:i w:val="false"/>
          <w:color w:val="ff0000"/>
          <w:sz w:val="28"/>
        </w:rPr>
        <w:t xml:space="preserve"> (2012.01.01 бастап қолданысқа енеді); 2012.07.23 </w:t>
      </w:r>
      <w:r>
        <w:rPr>
          <w:rFonts w:ascii="Times New Roman"/>
          <w:b w:val="false"/>
          <w:i w:val="false"/>
          <w:color w:val="000000"/>
          <w:sz w:val="28"/>
        </w:rPr>
        <w:t>N 7/46</w:t>
      </w:r>
      <w:r>
        <w:rPr>
          <w:rFonts w:ascii="Times New Roman"/>
          <w:b w:val="false"/>
          <w:i w:val="false"/>
          <w:color w:val="ff0000"/>
          <w:sz w:val="28"/>
        </w:rPr>
        <w:t xml:space="preserve"> (2012.01.01 бастап қолданысқа енеді); 2012.10.25 </w:t>
      </w:r>
      <w:r>
        <w:rPr>
          <w:rFonts w:ascii="Times New Roman"/>
          <w:b w:val="false"/>
          <w:i w:val="false"/>
          <w:color w:val="000000"/>
          <w:sz w:val="28"/>
        </w:rPr>
        <w:t>N 9/62</w:t>
      </w:r>
      <w:r>
        <w:rPr>
          <w:rFonts w:ascii="Times New Roman"/>
          <w:b w:val="false"/>
          <w:i w:val="false"/>
          <w:color w:val="000000"/>
          <w:sz w:val="28"/>
        </w:rPr>
        <w:t> </w:t>
      </w:r>
      <w:r>
        <w:rPr>
          <w:rFonts w:ascii="Times New Roman"/>
          <w:b w:val="false"/>
          <w:i w:val="false"/>
          <w:color w:val="ff0000"/>
          <w:sz w:val="28"/>
        </w:rPr>
        <w:t xml:space="preserve">(2012.01.01 бастап қолданысқа енеді); 2012.12.07 </w:t>
      </w:r>
      <w:r>
        <w:rPr>
          <w:rFonts w:ascii="Times New Roman"/>
          <w:b w:val="false"/>
          <w:i w:val="false"/>
          <w:color w:val="000000"/>
          <w:sz w:val="28"/>
        </w:rPr>
        <w:t>N 10/74</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2012 жылға арналған резерві 300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облысы Павлодар аудандық мәслихатының 2012.10.25 </w:t>
      </w:r>
      <w:r>
        <w:rPr>
          <w:rFonts w:ascii="Times New Roman"/>
          <w:b w:val="false"/>
          <w:i w:val="false"/>
          <w:color w:val="000000"/>
          <w:sz w:val="28"/>
        </w:rPr>
        <w:t>N 9/62</w:t>
      </w:r>
      <w:r>
        <w:rPr>
          <w:rFonts w:ascii="Times New Roman"/>
          <w:b w:val="false"/>
          <w:i w:val="false"/>
          <w:color w:val="000000"/>
          <w:sz w:val="28"/>
        </w:rPr>
        <w:t> </w:t>
      </w:r>
      <w:r>
        <w:rPr>
          <w:rFonts w:ascii="Times New Roman"/>
          <w:b w:val="false"/>
          <w:i w:val="false"/>
          <w:color w:val="ff0000"/>
          <w:sz w:val="28"/>
        </w:rPr>
        <w:t>(2012.01.01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 2012 жылға арналған Павлодар аудан бюджетінде – 1 725 832 мың теңге облыстық бюджеттен берілетін субвенциялар көлемі ескерілсін.</w:t>
      </w:r>
      <w:r>
        <w:br/>
      </w:r>
      <w:r>
        <w:rPr>
          <w:rFonts w:ascii="Times New Roman"/>
          <w:b w:val="false"/>
          <w:i w:val="false"/>
          <w:color w:val="000000"/>
          <w:sz w:val="28"/>
        </w:rPr>
        <w:t>
</w:t>
      </w:r>
      <w:r>
        <w:rPr>
          <w:rFonts w:ascii="Times New Roman"/>
          <w:b w:val="false"/>
          <w:i w:val="false"/>
          <w:color w:val="000000"/>
          <w:sz w:val="28"/>
        </w:rPr>
        <w:t>
      4. 2012 жылға арналған Павлодар аудандық бюджетті атқару үдерісінде секвестрге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Ауыл және ауылдық округтердің 2012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 болып табылмайтын білім беру, әлеуметтік қамтамасыз ету, мәдениет және спорт салалары мамандарының еңбекақы мен тарифтік мөлшерлемелерінің қалалық жағдайда қызметтің осы түрімен айналысатын мамандардың мөлшерлемесімен салыстырғанда 25 пайызға артуы сақталсын.</w:t>
      </w:r>
      <w:r>
        <w:br/>
      </w:r>
      <w:r>
        <w:rPr>
          <w:rFonts w:ascii="Times New Roman"/>
          <w:b w:val="false"/>
          <w:i w:val="false"/>
          <w:color w:val="000000"/>
          <w:sz w:val="28"/>
        </w:rPr>
        <w:t>
</w:t>
      </w:r>
      <w:r>
        <w:rPr>
          <w:rFonts w:ascii="Times New Roman"/>
          <w:b w:val="false"/>
          <w:i w:val="false"/>
          <w:color w:val="000000"/>
          <w:sz w:val="28"/>
        </w:rPr>
        <w:t>
      7. Осы шешім 2012 жылғы 1 қаңтардан бастап қолданысқа енеді.</w:t>
      </w:r>
    </w:p>
    <w:bookmarkEnd w:id="0"/>
    <w:p>
      <w:pPr>
        <w:spacing w:after="0"/>
        <w:ind w:left="0"/>
        <w:jc w:val="both"/>
      </w:pPr>
      <w:r>
        <w:rPr>
          <w:rFonts w:ascii="Times New Roman"/>
          <w:b w:val="false"/>
          <w:i/>
          <w:color w:val="000000"/>
          <w:sz w:val="28"/>
        </w:rPr>
        <w:t>      Сессия төрайымы                            В. Гейнц</w:t>
      </w:r>
    </w:p>
    <w:p>
      <w:pPr>
        <w:spacing w:after="0"/>
        <w:ind w:left="0"/>
        <w:jc w:val="both"/>
      </w:pPr>
      <w:r>
        <w:rPr>
          <w:rFonts w:ascii="Times New Roman"/>
          <w:b w:val="false"/>
          <w:i/>
          <w:color w:val="000000"/>
          <w:sz w:val="28"/>
        </w:rPr>
        <w:t>      Мәслихат хатшысы                           Т. Қожахметов</w:t>
      </w:r>
    </w:p>
    <w:bookmarkStart w:name="z9" w:id="1"/>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(4 шақырылған 36 кезекті сессиясының)</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N 36/305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Павлодар аудандық мәслихатының</w:t>
      </w:r>
      <w:r>
        <w:br/>
      </w:r>
      <w:r>
        <w:rPr>
          <w:rFonts w:ascii="Times New Roman"/>
          <w:b w:val="false"/>
          <w:i w:val="false"/>
          <w:color w:val="000000"/>
          <w:sz w:val="28"/>
        </w:rPr>
        <w:t xml:space="preserve">
(5 сайланған 10 кезектен тыс  </w:t>
      </w:r>
      <w:r>
        <w:br/>
      </w:r>
      <w:r>
        <w:rPr>
          <w:rFonts w:ascii="Times New Roman"/>
          <w:b w:val="false"/>
          <w:i w:val="false"/>
          <w:color w:val="000000"/>
          <w:sz w:val="28"/>
        </w:rPr>
        <w:t xml:space="preserve">
сессиясының) 2012 жылғы     </w:t>
      </w:r>
      <w:r>
        <w:br/>
      </w:r>
      <w:r>
        <w:rPr>
          <w:rFonts w:ascii="Times New Roman"/>
          <w:b w:val="false"/>
          <w:i w:val="false"/>
          <w:color w:val="000000"/>
          <w:sz w:val="28"/>
        </w:rPr>
        <w:t>
7 желтоқсандағы N 10/74 шешіміне</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аудандық бюджет туралы (өзгерістермен)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аудандық мәслихатының 2012.12.07 </w:t>
      </w:r>
      <w:r>
        <w:rPr>
          <w:rFonts w:ascii="Times New Roman"/>
          <w:b w:val="false"/>
          <w:i w:val="false"/>
          <w:color w:val="ff0000"/>
          <w:sz w:val="28"/>
        </w:rPr>
        <w:t>N 10/74</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525"/>
        <w:gridCol w:w="546"/>
        <w:gridCol w:w="8517"/>
        <w:gridCol w:w="2295"/>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2 727 380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350 193</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155 138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155 138</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99 600</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88 808</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57 500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5 058</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21 250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w:t>
            </w:r>
          </w:p>
        </w:tc>
      </w:tr>
      <w:tr>
        <w:trPr>
          <w:trHeight w:val="3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3 259</w:t>
            </w:r>
          </w:p>
        </w:tc>
      </w:tr>
      <w:tr>
        <w:trPr>
          <w:trHeight w:val="84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2 137</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11 711</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57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8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3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11 059</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37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w:t>
            </w:r>
          </w:p>
        </w:tc>
      </w:tr>
      <w:tr>
        <w:trPr>
          <w:trHeight w:val="3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2 364 414</w:t>
            </w:r>
          </w:p>
        </w:tc>
      </w:tr>
      <w:tr>
        <w:trPr>
          <w:trHeight w:val="64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2 364 414</w:t>
            </w:r>
          </w:p>
        </w:tc>
      </w:tr>
      <w:tr>
        <w:trPr>
          <w:trHeight w:val="36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2 364 414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549"/>
        <w:gridCol w:w="549"/>
        <w:gridCol w:w="544"/>
        <w:gridCol w:w="7862"/>
        <w:gridCol w:w="235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2 871 644</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290 187</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259 353</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62 798</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62 798</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182 619</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171 056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11 563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14 371</w:t>
            </w:r>
          </w:p>
        </w:tc>
      </w:tr>
      <w:tr>
        <w:trPr>
          <w:trHeight w:val="13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10 026</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10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16 463</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16 463</w:t>
            </w:r>
          </w:p>
        </w:tc>
      </w:tr>
      <w:tr>
        <w:trPr>
          <w:trHeight w:val="13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1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1 581 423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194 577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144 167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64 677</w:t>
            </w:r>
          </w:p>
        </w:tc>
      </w:tr>
      <w:tr>
        <w:trPr>
          <w:trHeight w:val="22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79 253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50 410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1 307 140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1 290 367</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1 258 246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12 055</w:t>
            </w:r>
          </w:p>
        </w:tc>
      </w:tr>
      <w:tr>
        <w:trPr>
          <w:trHeight w:val="22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20 066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79 706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68 591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13 795</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9 994</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28 234</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135 998</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119 486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11 090</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31 974</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1 431</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1 316</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5 189</w:t>
            </w:r>
          </w:p>
        </w:tc>
      </w:tr>
      <w:tr>
        <w:trPr>
          <w:trHeight w:val="13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3 741</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16 512</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422 565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304 000</w:t>
            </w:r>
          </w:p>
        </w:tc>
      </w:tr>
      <w:tr>
        <w:trPr>
          <w:trHeight w:val="12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тұрғын жай салу және (немесе) сатып алу және инженерлік-коммуникациялық инфрақұрылымдарды дамыту (немесе)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238 000</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104 764</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3 221</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100 443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100 443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13 801</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13 801</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7 778</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2 578</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199 297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150 342</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117 872</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117 872</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30 676</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30 676</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30 481</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10 753</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19 728</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15 894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6 729</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1 985</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53 384</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17 129</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6 263</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10 866</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11 825</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7 960</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3 865</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r>
      <w:tr>
        <w:trPr>
          <w:trHeight w:val="9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45 736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1 204</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23 667</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4 657</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12 311</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6 399</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103 276</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100 969</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30 233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Мамандардын әлеуметтік қолдау шараларын іске асыру үшін 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-174 497</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174 497</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144 284</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144 284</w:t>
            </w:r>
          </w:p>
        </w:tc>
      </w:tr>
    </w:tbl>
    <w:bookmarkStart w:name="z10" w:id="2"/>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(4 шақырылған 36 кезекті сессиясының)</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N 36/305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2013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606"/>
        <w:gridCol w:w="669"/>
        <w:gridCol w:w="8034"/>
        <w:gridCol w:w="316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2 078 882</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334 286</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139 005</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139 005</w:t>
            </w:r>
          </w:p>
        </w:tc>
      </w:tr>
      <w:tr>
        <w:trPr>
          <w:trHeight w:val="3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102 000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87 463</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22 163</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4 900</w:t>
            </w:r>
          </w:p>
        </w:tc>
      </w:tr>
      <w:tr>
        <w:trPr>
          <w:trHeight w:val="6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6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w:t>
            </w:r>
          </w:p>
        </w:tc>
      </w:tr>
      <w:tr>
        <w:trPr>
          <w:trHeight w:val="6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12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6 074</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6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9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42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6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46"/>
        <w:gridCol w:w="546"/>
        <w:gridCol w:w="589"/>
        <w:gridCol w:w="7643"/>
        <w:gridCol w:w="321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2 078 882</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254 482</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228 254</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55 454</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160 643</w:t>
            </w:r>
          </w:p>
        </w:tc>
      </w:tr>
      <w:tr>
        <w:trPr>
          <w:trHeight w:val="9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160 643</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9 733</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3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1 345 992</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1 257 916</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1 244 641</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1 235 450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9 191</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27 748</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27 748</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12 421</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108 324</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92 814</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82 146</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54 642</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12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14 741</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28 042</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27 134</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10 849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2 245</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w:t>
            </w:r>
          </w:p>
        </w:tc>
      </w:tr>
      <w:tr>
        <w:trPr>
          <w:trHeight w:val="10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8 143</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192 385</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146 187</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4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112 393</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112 393</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7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30 226</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10 653</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19 573</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18 127</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58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12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19 354</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p>
        </w:tc>
      </w:tr>
      <w:tr>
        <w:trPr>
          <w:trHeight w:val="3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9 814</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9 814</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12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3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9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93 383</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92 444</w:t>
            </w:r>
          </w:p>
        </w:tc>
      </w:tr>
      <w:tr>
        <w:trPr>
          <w:trHeight w:val="69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90 962</w:t>
            </w:r>
          </w:p>
        </w:tc>
      </w:tr>
      <w:tr>
        <w:trPr>
          <w:trHeight w:val="3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90 962</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4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9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97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12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1" w:id="3"/>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(4 шақырылған 36 кезекті сессиясының)</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N 36/305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524"/>
        <w:gridCol w:w="587"/>
        <w:gridCol w:w="8519"/>
        <w:gridCol w:w="303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2 083 784</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339 188</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140 395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140 395</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103 020</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103 020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89 932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56 200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24 542</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r>
      <w:tr>
        <w:trPr>
          <w:trHeight w:val="6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3 771</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6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6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1 956</w:t>
            </w:r>
          </w:p>
        </w:tc>
      </w:tr>
      <w:tr>
        <w:trPr>
          <w:trHeight w:val="12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6 074</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6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w:t>
            </w:r>
          </w:p>
        </w:tc>
      </w:tr>
      <w:tr>
        <w:trPr>
          <w:trHeight w:val="9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36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6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07"/>
        <w:gridCol w:w="593"/>
        <w:gridCol w:w="550"/>
        <w:gridCol w:w="7906"/>
        <w:gridCol w:w="308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2 083 784</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254 482</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228 254</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7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55 454</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55 454</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160 643</w:t>
            </w:r>
          </w:p>
        </w:tc>
      </w:tr>
      <w:tr>
        <w:trPr>
          <w:trHeight w:val="9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160 643</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9 733</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9 733</w:t>
            </w:r>
          </w:p>
        </w:tc>
      </w:tr>
      <w:tr>
        <w:trPr>
          <w:trHeight w:val="12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4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12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аудандық (облыстық маңызы бар қаланы) басқару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16 495</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7 846</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7 296</w:t>
            </w:r>
          </w:p>
        </w:tc>
      </w:tr>
      <w:tr>
        <w:trPr>
          <w:trHeight w:val="6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2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1 345 992</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60 328</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1 257 916</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13 275</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1 244 641</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1 235 450</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9 191</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27 748</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27 748</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12 421</w:t>
            </w:r>
          </w:p>
        </w:tc>
      </w:tr>
      <w:tr>
        <w:trPr>
          <w:trHeight w:val="9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13 722</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108 324</w:t>
            </w:r>
          </w:p>
        </w:tc>
      </w:tr>
      <w:tr>
        <w:trPr>
          <w:trHeight w:val="4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92 814</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82 146</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14 421</w:t>
            </w:r>
          </w:p>
        </w:tc>
      </w:tr>
      <w:tr>
        <w:trPr>
          <w:trHeight w:val="3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54 642</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1 553</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5 689</w:t>
            </w:r>
          </w:p>
        </w:tc>
      </w:tr>
      <w:tr>
        <w:trPr>
          <w:trHeight w:val="12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15 510</w:t>
            </w:r>
          </w:p>
        </w:tc>
      </w:tr>
      <w:tr>
        <w:trPr>
          <w:trHeight w:val="12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14 741</w:t>
            </w:r>
          </w:p>
        </w:tc>
      </w:tr>
      <w:tr>
        <w:trPr>
          <w:trHeight w:val="9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32 944</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6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32 036</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5 863</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7 147</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2 097</w:t>
            </w:r>
          </w:p>
        </w:tc>
      </w:tr>
      <w:tr>
        <w:trPr>
          <w:trHeight w:val="9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8 143</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8 142</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192 385</w:t>
            </w:r>
          </w:p>
        </w:tc>
      </w:tr>
      <w:tr>
        <w:trPr>
          <w:trHeight w:val="2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146 187</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1 794</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112 393</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112 393</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6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30 226</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10 653</w:t>
            </w:r>
          </w:p>
        </w:tc>
      </w:tr>
      <w:tr>
        <w:trPr>
          <w:trHeight w:val="6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w:t>
            </w:r>
          </w:p>
        </w:tc>
      </w:tr>
      <w:tr>
        <w:trPr>
          <w:trHeight w:val="70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19 573</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18 127</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1 446</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12 992</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6 244</w:t>
            </w:r>
          </w:p>
        </w:tc>
      </w:tr>
      <w:tr>
        <w:trPr>
          <w:trHeight w:val="133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9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6 748</w:t>
            </w:r>
          </w:p>
        </w:tc>
      </w:tr>
      <w:tr>
        <w:trPr>
          <w:trHeight w:val="9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19 354</w:t>
            </w:r>
          </w:p>
        </w:tc>
      </w:tr>
      <w:tr>
        <w:trPr>
          <w:trHeight w:val="3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6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9 540</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7 675</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1 865</w:t>
            </w:r>
          </w:p>
        </w:tc>
      </w:tr>
      <w:tr>
        <w:trPr>
          <w:trHeight w:val="3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9 814</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9 814</w:t>
            </w:r>
          </w:p>
        </w:tc>
      </w:tr>
      <w:tr>
        <w:trPr>
          <w:trHeight w:val="9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7 503</w:t>
            </w:r>
          </w:p>
        </w:tc>
      </w:tr>
      <w:tr>
        <w:trPr>
          <w:trHeight w:val="12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(селолардың),ауылдық (селолық) округтердің шекарасын белгілеу кезінде жүргізілетін жерге орналастыру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2 311</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3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9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6 579</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93 383</w:t>
            </w:r>
          </w:p>
        </w:tc>
      </w:tr>
      <w:tr>
        <w:trPr>
          <w:trHeight w:val="3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92 444</w:t>
            </w:r>
          </w:p>
        </w:tc>
      </w:tr>
      <w:tr>
        <w:trPr>
          <w:trHeight w:val="69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9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9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90 962</w:t>
            </w:r>
          </w:p>
        </w:tc>
      </w:tr>
      <w:tr>
        <w:trPr>
          <w:trHeight w:val="3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90 962</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9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22 495</w:t>
            </w:r>
          </w:p>
        </w:tc>
      </w:tr>
      <w:tr>
        <w:trPr>
          <w:trHeight w:val="6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66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22 170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4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6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9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12 275</w:t>
            </w:r>
          </w:p>
        </w:tc>
      </w:tr>
      <w:tr>
        <w:trPr>
          <w:trHeight w:val="9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97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4"/>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(4 шақырылған 36 кезекті сессиясының)</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N 36/305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2012 жылға арналған бюджеттiк атқарылу үрдiсiнде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540"/>
        <w:gridCol w:w="562"/>
        <w:gridCol w:w="562"/>
        <w:gridCol w:w="1095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3" w:id="5"/>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(4 шақырылған 36 кезекті сессиясының)</w:t>
      </w:r>
      <w:r>
        <w:br/>
      </w:r>
      <w:r>
        <w:rPr>
          <w:rFonts w:ascii="Times New Roman"/>
          <w:b w:val="false"/>
          <w:i w:val="false"/>
          <w:color w:val="000000"/>
          <w:sz w:val="28"/>
        </w:rPr>
        <w:t xml:space="preserve">
2011 жылғы 15 желтоқсандағы     </w:t>
      </w:r>
      <w:r>
        <w:br/>
      </w:r>
      <w:r>
        <w:rPr>
          <w:rFonts w:ascii="Times New Roman"/>
          <w:b w:val="false"/>
          <w:i w:val="false"/>
          <w:color w:val="000000"/>
          <w:sz w:val="28"/>
        </w:rPr>
        <w:t xml:space="preserve">
N 36/305 шешіміне       </w:t>
      </w:r>
      <w:r>
        <w:br/>
      </w:r>
      <w:r>
        <w:rPr>
          <w:rFonts w:ascii="Times New Roman"/>
          <w:b w:val="false"/>
          <w:i w:val="false"/>
          <w:color w:val="000000"/>
          <w:sz w:val="28"/>
        </w:rPr>
        <w:t xml:space="preserve">
5 қосымша           </w:t>
      </w:r>
    </w:p>
    <w:bookmarkEnd w:id="5"/>
    <w:p>
      <w:pPr>
        <w:spacing w:after="0"/>
        <w:ind w:left="0"/>
        <w:jc w:val="both"/>
      </w:pPr>
      <w:r>
        <w:rPr>
          <w:rFonts w:ascii="Times New Roman"/>
          <w:b w:val="false"/>
          <w:i w:val="false"/>
          <w:color w:val="000000"/>
          <w:sz w:val="28"/>
        </w:rPr>
        <w:t xml:space="preserve">Павлодар аудандық мәслихатының  </w:t>
      </w:r>
      <w:r>
        <w:br/>
      </w:r>
      <w:r>
        <w:rPr>
          <w:rFonts w:ascii="Times New Roman"/>
          <w:b w:val="false"/>
          <w:i w:val="false"/>
          <w:color w:val="000000"/>
          <w:sz w:val="28"/>
        </w:rPr>
        <w:t>
(5 сайланған 9 кезекті сессиясының)</w:t>
      </w:r>
      <w:r>
        <w:br/>
      </w:r>
      <w:r>
        <w:rPr>
          <w:rFonts w:ascii="Times New Roman"/>
          <w:b w:val="false"/>
          <w:i w:val="false"/>
          <w:color w:val="000000"/>
          <w:sz w:val="28"/>
        </w:rPr>
        <w:t xml:space="preserve">
2012 жылғы 25 қазандағы      </w:t>
      </w:r>
      <w:r>
        <w:br/>
      </w:r>
      <w:r>
        <w:rPr>
          <w:rFonts w:ascii="Times New Roman"/>
          <w:b w:val="false"/>
          <w:i w:val="false"/>
          <w:color w:val="000000"/>
          <w:sz w:val="28"/>
        </w:rPr>
        <w:t xml:space="preserve">
N 9/62 шешіміне         </w:t>
      </w:r>
      <w:r>
        <w:br/>
      </w:r>
      <w:r>
        <w:rPr>
          <w:rFonts w:ascii="Times New Roman"/>
          <w:b w:val="false"/>
          <w:i w:val="false"/>
          <w:color w:val="000000"/>
          <w:sz w:val="28"/>
        </w:rPr>
        <w:t xml:space="preserve">
2 қосымша           </w:t>
      </w:r>
    </w:p>
    <w:p>
      <w:pPr>
        <w:spacing w:after="0"/>
        <w:ind w:left="0"/>
        <w:jc w:val="left"/>
      </w:pPr>
      <w:r>
        <w:rPr>
          <w:rFonts w:ascii="Times New Roman"/>
          <w:b/>
          <w:i w:val="false"/>
          <w:color w:val="000000"/>
        </w:rPr>
        <w:t xml:space="preserve"> 2012 жылға арналған ауыл және ауылдық округтердiң</w:t>
      </w:r>
      <w:r>
        <w:br/>
      </w:r>
      <w:r>
        <w:rPr>
          <w:rFonts w:ascii="Times New Roman"/>
          <w:b/>
          <w:i w:val="false"/>
          <w:color w:val="000000"/>
        </w:rPr>
        <w:t>
қимасындағы ағымдағы бюджеттiк бағдарламалардың тiзбесi</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аудандық мәслихатының 2012.10.25 </w:t>
      </w:r>
      <w:r>
        <w:rPr>
          <w:rFonts w:ascii="Times New Roman"/>
          <w:b w:val="false"/>
          <w:i w:val="false"/>
          <w:color w:val="ff0000"/>
          <w:sz w:val="28"/>
        </w:rPr>
        <w:t>N 9/62</w:t>
      </w:r>
      <w:r>
        <w:rPr>
          <w:rFonts w:ascii="Times New Roman"/>
          <w:b w:val="false"/>
          <w:i w:val="false"/>
          <w:color w:val="ff0000"/>
          <w:sz w:val="28"/>
        </w:rPr>
        <w:t xml:space="preserve">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487"/>
        <w:gridCol w:w="523"/>
        <w:gridCol w:w="524"/>
        <w:gridCol w:w="9794"/>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135" w:hRule="atLeast"/>
        </w:trPr>
        <w:tc>
          <w:tcPr>
            <w:tcW w:w="0" w:type="auto"/>
            <w:vMerge/>
            <w:tcBorders>
              <w:top w:val="nil"/>
              <w:left w:val="single" w:color="cfcfcf" w:sz="5"/>
              <w:bottom w:val="single" w:color="cfcfcf" w:sz="5"/>
              <w:right w:val="single" w:color="cfcfcf" w:sz="5"/>
            </w:tcBorders>
          </w:tcP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ауылы әкiмiнiң аппараты
</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103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Жетекшi ауылы әкiмiнiң аппараты
</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72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82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195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ауылдық округi әкiмiнiң аппараты
</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әкімінің аппараты
</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19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7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r>
      <w:tr>
        <w:trPr>
          <w:trHeight w:val="18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40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0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9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p>
        </w:tc>
      </w:tr>
      <w:tr>
        <w:trPr>
          <w:trHeight w:val="6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69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