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7147" w14:textId="6787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2010 жылғы 24 желтоқсандағы (IV сайланған XXVIII сессиясы) "2011 - 2013 жылдарға арналған аудан бюджеті туралы" N 168/28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2011 жылғы 11 ақпандағы N 177/31 шешімі. Павлодар облысы Успен ауданының Әділет басқармасында 2011 жылғы 17 ақпанда N 12-12-101 тіркелді. Күші жойылды - қолдану мерзімінің өтуіне байланысты (Павлодар облысы Успен аудандық мәслихатының 2013 жылғы 14 қарашадағы N 1-28/1-14/274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Успен аудандық мәслихатының 14.11.2013 N 1-28/1-14/274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2011 жылдың 31 қаңтардағы (IV сайланған XXХI сессиясы) "Облыстық мәслихаттың 2010 жылдың 13 желтоқсандағы "2011 - 2013 жылдарға арналған облыс бюджеті туралы" (IV сайланған XXІХ сессиясы)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өзгерістер енгізу туралы" N 338/31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2010 жылғы 24 желтоқсандағы (IV сайланған ХХVIII сессиясы) "2011 - 2013 жылдарға аудан бюджеті туралы" N 168/28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  тіркеу тізілімінде N 12-12-100 тіркелген, "Сельские будни" газетінде 2011 жылдың 20, 27 қаңтардағы 3, 4 нөмірлерінде жарияланған)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 2010 жылғы 24 желтоқсандағы (IV сайланған ХХVIII сессиясы) "2011 - 2013 жылдарға аудан бюджеті туралы" N 168/28 шешімінің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төменгі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2011 - 2013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2011 жылға арналған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- 1 410 955,0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- 158 354,0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3 284,0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 - 700,0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- 1 248 617,0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- 1 413 462,0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- 13 580,0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бюджеттің несиелер – 14 352,0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-16 087,0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- 16 087,0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Успен аудандық мәслихатының 2010 жылғы 24 желтоқсандағы (IV сайланған ХХVIII сессиясы) "2011 - 2013 жылдарға аудан бюджеті туралы" N 168/28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мазмұнда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жүзеге асуын бақылау аудандық мәслихаттың экономика және бюджеті бойынша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ХХХI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Байғожинов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177/31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71"/>
        <w:gridCol w:w="507"/>
        <w:gridCol w:w="528"/>
        <w:gridCol w:w="7888"/>
        <w:gridCol w:w="30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1 410 955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1 248 617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1 248 617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11"/>
        <w:gridCol w:w="672"/>
        <w:gridCol w:w="593"/>
        <w:gridCol w:w="7676"/>
        <w:gridCol w:w="297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1413462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879119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805149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799780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777705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21854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 жабдықтармен, бағдарламалық жинақпен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 арқылы мемлекеттік ақпараттық саясат жүргізу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– 2020" бағдарламасы шеңберінде жеке меншік кәсіпкерлікті қолдау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 тұлғаларға берілген бюджеттік кредиттерді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САЛЬДО: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-16 087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ПАЙДАЛАНУ):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