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2316" w14:textId="1372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Успен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2011 жылғы 14 ақпандағы N 57/2 қаулысы. Павлодар облысы Успен ауданының Әділет басқармасында 2011 жылғы 02 наурызда N 12-12-103 тіркелді. Күші жойылды - қолданылу мерзімінің өтуіне байланысты (Павлодар облысы Успен аудандық әкімі аппаратының 2014 жылғы 26 тамыздағы N 1-18/555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Успен аудандық әкімі аппаратының 26.08.2014 N 1-18/555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бабының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жұмыссыз азаматтарды жұмыспен қамтуда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"Успен ауданының жұмыспен қамту және әлеуметтік бағдарламалар бөлімі" мемлекеттік мекемесі кәсіпорындар және ұйымдармен (келісім бойынша) келісім шарт бойынша аудандағы жұмыссыз азаматтар үшін қоғамдық жұмыстар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сұраныс, ұсыныс және қаржыландыру көздері, ұйымдар тізбесі бекітілсін, атқарылған жұмыстар көлемі келісім шарттарда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қоғамдық жұмыстың барлық түрлері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Дәрігерлік-ұжымдық комиссиясының анықтамасы бойынша еңбекке шектеу қойылған, 3 топтағы мүгедектер есебіндегі жұмыссыздар денсаулық жағдайына сәйкес медицина мекемелері ұсынған жұмыс түрлеріне қоғамдық жұмыстарға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жұмысқа тартылғандарға республика бойынша бекітілген ең төменгі айлық мөлшерінде еңбек 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Успен ауданының "Қаржы бөлімі" мемлекеттік мекемесі қоғамдық жұмысты аудандық бюджеттен бөлінген қаражат шегінде қаржыландыруды өз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А.А.Дисюповаға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 күннен кейін 10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Успен ауданы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ақпандағы N 57/2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Мекемелер тізімі, сұраным, ұсыныс және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033"/>
        <w:gridCol w:w="2173"/>
        <w:gridCol w:w="2033"/>
        <w:gridCol w:w="26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Кәсіпорындар, ұйымдар және мекемелер атауы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сұраным (берілген қажеттілік)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ұсыныс (бекітілген)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көздері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"Қаратай ауылының әкім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"Богатырь ауылының әкім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"Лозов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"Ковалев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"Қозыкеткен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"Тимирязево ауылының әкім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"Надаровка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"Қонырөзек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"Тобылжан ауылының әкім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"Новопокровка ауылдық округ әкімінің аппараты" мемлекеттік мекемесі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жиынтығы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Успен ауданы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жылға 14 ақпандағы N 57/2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қоғамдық жұмыстардың түрлері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Қоныстанған аумақ пунктерінде қолмен жинау жұмыстары; көне құрылымдарды бұзу, қоқым жүк тиеу, автожолдардың құламаларында шөптерді және бұталарды шауып алу, қардың және қарлы борасындардың тазалауы, тайғақпен күрес.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Жолдарды салу және шұңқырларды жөндеу, су құбырларын, канализациялық коммуникацияны өткізуге, көктемгі кәріз жұмыстарына көмек көрсету (арнаулы біліктілігінің барлығы талап етілмейтін).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Мәдениетті және тарихи ескірткіштерді қалпына келтіру және жөндеу жұмыстарына көмек көрсету (арнаулы біліктілігінің барлығы талап етілмейтін).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Ауылдық қоныстанған пунктердің экологиялық жақсартуы (сәулеттендіру және көгалдандыру).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Мәдениетті шаралардың өткізуінде көмек (спорттық жарыстар, фестивалдер). Еңбекшілердің қысқы және жазғы бос уақытын ұйымдастыру; шаңғы жолдарын құру, қысқы қалашықтар, балаларға арналған спорттық жазғы алаңдар.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Республикалық және аймақтық қоғамдық науқандарды өткізуде көмек (қоғамдық пікір-сұрақ, халық санағына қатысу, мүлік ресмиделуде көмек).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Учаскелік комиссияға үйлерді аралап шығуда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Жалғызбасты қарттарға және ауру мүгедектерге отын дайындауда, көмір түсіруде, тиеуде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Мәдениетті-әлеуметтік және қоғамдық ұйымдарда ошақтардың от жағушылары.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