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de7f" w14:textId="974d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2010 жылғы 24 желтоқсандағы (IV сайланған XXVIII сессиясы) "2011 - 2013 жылдарға арналған аудан бюджеті туралы" N 168/28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Упен аудандық мәслихатының 2011 жылғы 30 наурыздағы N 184/33 шешімі. Павлодар облысы Успен ауданының Әділет басқармасында 2011 жылғы 05 сәуірде N 12-12-106 тіркелді. Күші жойылды - қолдану мерзімінің өтуіне байланысты (Павлодар облысы Успен аудандық мәслихатының 2013 жылғы 14 қарашадағы N 1-28/1-14/274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Успен аудандық мәслихатының 14.11.2013 N 1-28/1-14/274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2008 жылғы 4 желтоқсандағы 106 бабының 2 тармағы,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 бабының, 1-тармағы,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2011 жылдың 16 наурыздағы (IV сайланған XXХІІІ сессиясы) "Облыстық мәслихаттың 2010 жылдың 13 желтоқсандағы "2011 - 2013 жылдарға арналған облыс бюджеті туралы" (IV сайланған  XXІХ сессиясы) N 324/29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мен өзгерістер енгізу туралы" N 355/33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наурызда нормативтік құқықтық актілерді мемлекеттік тіркеу Тізілімінде N 3185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мәслихатының 2010 жылдың 24 желтоқсандағы (ХХVIII сессиясы IV сайланған) "2011 - 2013 жылдарға арналған аудан бюджеті туралы" N 168/28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12-12-100 тіркелген, "Сельские будни" газетінде 2011 жылдың 20, 27 қаңтардағы 3, 4 нөмірлерінде жарияланған) төмендегі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410955" саны "1 430 885"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"1 248 617" саны "1 268 547"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"1 413 462" сандары "1 453 466"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"-16087" сандары "-36 161"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"16087" сандары "36 161"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 келесі мазмұнындағы </w:t>
      </w:r>
      <w:r>
        <w:rPr>
          <w:rFonts w:ascii="Times New Roman"/>
          <w:b w:val="false"/>
          <w:i w:val="false"/>
          <w:color w:val="000000"/>
          <w:sz w:val="28"/>
        </w:rPr>
        <w:t>2-1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Аудан бюджетінде 2011 жылы республикалық бюджеттен нысаналы трансферттердің көлемі келесі көлемде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3176 мың теңге – ата-ананың қамқорынсыз қалған балаларға, баланы (балалар) және жетім-баланы (жетім-балалар) ұстауға қорғаншыларға қамқоршыларға (қамқоршы) ай сайынғы ақшадай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11 474 мың теңге – эпизоотикалық 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7049 мың теңге – мектепке дейінгі ұйымдардың тәрбиешілеріне және мектептің жеке санаттағы мұғалімдеріне қосымша төлем көлемін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11037 мың теңге - жұмыспен қамту 2020 Бағдарламасын рәсімінде шараларды іске асыруға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5720 мың теңге – еңбек ақының бөлшектеп қаражаттандыруға;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5317 мың теңге - жұмыспен қамту орталығын құруға";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белгіленген шешімде жаңа мазмұнда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жүзеге асуын бақылау аудандық мәслихаттың экономика және бюджеті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Успен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Байғожинов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Успен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сайланған XХХIII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184/33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21"/>
        <w:gridCol w:w="606"/>
        <w:gridCol w:w="585"/>
        <w:gridCol w:w="7688"/>
        <w:gridCol w:w="30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1 430 885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158 354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1 268 547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1 268 547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1 268 547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12"/>
        <w:gridCol w:w="655"/>
        <w:gridCol w:w="569"/>
        <w:gridCol w:w="7563"/>
        <w:gridCol w:w="3030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1453466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165327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38185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38185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95141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897431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53062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52883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816541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789575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құрал-жабдықтармен, бағдарламалық жинақпен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90199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99529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96935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 арқылы мемлекеттік ақпараттық саясат жүргізу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– 2020" бағдарламасы шеңберінде жеке меншік кәсіпкерлікті қолдау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жеке тұлғаларға берілген бюджеттік кредиттерді өтеу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-36 161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36 161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Успен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XХХIII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184/33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бюджетінің ауылдық</w:t>
      </w:r>
      <w:r>
        <w:br/>
      </w:r>
      <w:r>
        <w:rPr>
          <w:rFonts w:ascii="Times New Roman"/>
          <w:b/>
          <w:i w:val="false"/>
          <w:color w:val="000000"/>
        </w:rPr>
        <w:t>
округі бойынша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5"/>
        <w:gridCol w:w="638"/>
        <w:gridCol w:w="595"/>
        <w:gridCol w:w="681"/>
        <w:gridCol w:w="681"/>
        <w:gridCol w:w="681"/>
        <w:gridCol w:w="7449"/>
      </w:tblGrid>
      <w:tr>
        <w:trPr>
          <w:trHeight w:val="255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округінің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селолық округі әкімінің аппаратты ММ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үстемақы мөлшерін арттыруға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селосы әкімінің аппаратты ММ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ауылдық округі әкімінің аппаратты ММ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селолық округі әкімінің аппаратты ММ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Лозовое селолық округі әкімінің аппаратты ММ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селолық округі әкімінің аппаратты ММ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селолық округі әкімінің аппаратты ММ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үстемақы мөлшерін арттыруға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 селолық округі әкімінің аппаратты ММ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Қоңырөзек селолық округі әкімінің аппаратты ММ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Равнаполь селолық округі әкімінің аппаратты ММ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үстемақы мөлшерін арттыруға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селосы әкімінің аппаратты ММ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селосы әкімінің аппаратты ММ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селосы әкімінің аппаратты ММ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