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6cd8d" w14:textId="396cd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аудандық мәслихатының 2010 жылғы 24 желтоқсандағы (IV сайланған XXVIII сессиясы) "2011 - 2013 жылдарға арналған аудан бюджеті туралы" N 168/28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Успен аудандық мәслихатының 2011 жылғы 16 маусымдағы N 190/35 шешімі. Павлодар облысының Әділет департаментінде 2011 жылғы 24 маусымда N 12-12-107 тіркелді. Күші жойылды - қолдану мерзімінің өтуіне байланысты (Павлодар облысы Успен аудандық мәслихатының 2013 жылғы 14 қарашадағы N 1-28/1-14/274 хатымен)</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Успен аудандық мәслихатының 14.11.2013 N 1-28/1-14/274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 бабының,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Успен аудандық мәслихатының 2010 жылғы 24 желтоқсандағы (IV сайланған ХХVIII сессиясы) "2011 - 2013 жылдарға арналған аудан бюджеті туралы" N 168/28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N 12-12-100 тіркелген, "Сельские будни" газетінде 2011 жылдың 20, 27 қаңтарындағы 3, 4 нөмірлерінде жарияланған) төмендегі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шешімнің </w:t>
      </w:r>
      <w:r>
        <w:rPr>
          <w:rFonts w:ascii="Times New Roman"/>
          <w:b w:val="false"/>
          <w:i w:val="false"/>
          <w:color w:val="000000"/>
          <w:sz w:val="28"/>
        </w:rPr>
        <w:t>1 тармағында</w:t>
      </w:r>
      <w:r>
        <w:rPr>
          <w:rFonts w:ascii="Times New Roman"/>
          <w:b w:val="false"/>
          <w:i w:val="false"/>
          <w:color w:val="000000"/>
          <w:sz w:val="28"/>
        </w:rPr>
        <w:t>:</w:t>
      </w:r>
      <w:r>
        <w:br/>
      </w:r>
      <w:r>
        <w:rPr>
          <w:rFonts w:ascii="Times New Roman"/>
          <w:b w:val="false"/>
          <w:i w:val="false"/>
          <w:color w:val="000000"/>
          <w:sz w:val="28"/>
        </w:rPr>
        <w:t>
      1) тармақшасында:</w:t>
      </w:r>
      <w:r>
        <w:br/>
      </w:r>
      <w:r>
        <w:rPr>
          <w:rFonts w:ascii="Times New Roman"/>
          <w:b w:val="false"/>
          <w:i w:val="false"/>
          <w:color w:val="000000"/>
          <w:sz w:val="28"/>
        </w:rPr>
        <w:t>
      "1 430 885" саны "1 434 022" сандарымен ауыстырылсын;</w:t>
      </w:r>
      <w:r>
        <w:br/>
      </w:r>
      <w:r>
        <w:rPr>
          <w:rFonts w:ascii="Times New Roman"/>
          <w:b w:val="false"/>
          <w:i w:val="false"/>
          <w:color w:val="000000"/>
          <w:sz w:val="28"/>
        </w:rPr>
        <w:t>
      "158 354" саны "159 841" сандарымен ауыстырылсын;</w:t>
      </w:r>
      <w:r>
        <w:br/>
      </w:r>
      <w:r>
        <w:rPr>
          <w:rFonts w:ascii="Times New Roman"/>
          <w:b w:val="false"/>
          <w:i w:val="false"/>
          <w:color w:val="000000"/>
          <w:sz w:val="28"/>
        </w:rPr>
        <w:t>
      "3 284" саны "5 283" сандарымен ауыстырылсын;</w:t>
      </w:r>
      <w:r>
        <w:br/>
      </w:r>
      <w:r>
        <w:rPr>
          <w:rFonts w:ascii="Times New Roman"/>
          <w:b w:val="false"/>
          <w:i w:val="false"/>
          <w:color w:val="000000"/>
          <w:sz w:val="28"/>
        </w:rPr>
        <w:t>
      "700" саны "351" сандарымен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"1 453 466" сандары "1 456 603" сандарымен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мазмұнда баяндалсын.</w:t>
      </w:r>
      <w:r>
        <w:br/>
      </w:r>
      <w:r>
        <w:rPr>
          <w:rFonts w:ascii="Times New Roman"/>
          <w:b w:val="false"/>
          <w:i w:val="false"/>
          <w:color w:val="000000"/>
          <w:sz w:val="28"/>
        </w:rPr>
        <w:t>
</w:t>
      </w:r>
      <w:r>
        <w:rPr>
          <w:rFonts w:ascii="Times New Roman"/>
          <w:b w:val="false"/>
          <w:i w:val="false"/>
          <w:color w:val="000000"/>
          <w:sz w:val="28"/>
        </w:rPr>
        <w:t>
      2. Осы шешімнің жүзеге асуын бақылау аудандық мәслихаттың экономика және бюджет бойынша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2011 жылдың 1 қаңтарынан бастап қолданысқа енеді.</w:t>
      </w:r>
    </w:p>
    <w:bookmarkEnd w:id="0"/>
    <w:p>
      <w:pPr>
        <w:spacing w:after="0"/>
        <w:ind w:left="0"/>
        <w:jc w:val="both"/>
      </w:pPr>
      <w:r>
        <w:rPr>
          <w:rFonts w:ascii="Times New Roman"/>
          <w:b w:val="false"/>
          <w:i/>
          <w:color w:val="000000"/>
          <w:sz w:val="28"/>
        </w:rPr>
        <w:t>      Аудандық мәслихаттың ІV сайланған</w:t>
      </w:r>
      <w:r>
        <w:br/>
      </w:r>
      <w:r>
        <w:rPr>
          <w:rFonts w:ascii="Times New Roman"/>
          <w:b w:val="false"/>
          <w:i w:val="false"/>
          <w:color w:val="000000"/>
          <w:sz w:val="28"/>
        </w:rPr>
        <w:t>
</w:t>
      </w:r>
      <w:r>
        <w:rPr>
          <w:rFonts w:ascii="Times New Roman"/>
          <w:b w:val="false"/>
          <w:i/>
          <w:color w:val="000000"/>
          <w:sz w:val="28"/>
        </w:rPr>
        <w:t>      XXXV сессия төрағасы                       С. Смағулова</w:t>
      </w:r>
    </w:p>
    <w:p>
      <w:pPr>
        <w:spacing w:after="0"/>
        <w:ind w:left="0"/>
        <w:jc w:val="both"/>
      </w:pPr>
      <w:r>
        <w:rPr>
          <w:rFonts w:ascii="Times New Roman"/>
          <w:b w:val="false"/>
          <w:i/>
          <w:color w:val="000000"/>
          <w:sz w:val="28"/>
        </w:rPr>
        <w:t>      Аудандық мәслихаттың хатшысы               Т. Байғожинов</w:t>
      </w:r>
    </w:p>
    <w:bookmarkStart w:name="z7" w:id="1"/>
    <w:p>
      <w:pPr>
        <w:spacing w:after="0"/>
        <w:ind w:left="0"/>
        <w:jc w:val="both"/>
      </w:pPr>
      <w:r>
        <w:rPr>
          <w:rFonts w:ascii="Times New Roman"/>
          <w:b w:val="false"/>
          <w:i w:val="false"/>
          <w:color w:val="000000"/>
          <w:sz w:val="28"/>
        </w:rPr>
        <w:t>
Успен аудандық мәслихаттың шешімі</w:t>
      </w:r>
      <w:r>
        <w:br/>
      </w:r>
      <w:r>
        <w:rPr>
          <w:rFonts w:ascii="Times New Roman"/>
          <w:b w:val="false"/>
          <w:i w:val="false"/>
          <w:color w:val="000000"/>
          <w:sz w:val="28"/>
        </w:rPr>
        <w:t xml:space="preserve">
(IV сайланған XХХV сессиясы)   </w:t>
      </w:r>
      <w:r>
        <w:br/>
      </w:r>
      <w:r>
        <w:rPr>
          <w:rFonts w:ascii="Times New Roman"/>
          <w:b w:val="false"/>
          <w:i w:val="false"/>
          <w:color w:val="000000"/>
          <w:sz w:val="28"/>
        </w:rPr>
        <w:t xml:space="preserve">
2011 жылғы 16 маусым N 190/35  </w:t>
      </w:r>
      <w:r>
        <w:br/>
      </w:r>
      <w:r>
        <w:rPr>
          <w:rFonts w:ascii="Times New Roman"/>
          <w:b w:val="false"/>
          <w:i w:val="false"/>
          <w:color w:val="000000"/>
          <w:sz w:val="28"/>
        </w:rPr>
        <w:t xml:space="preserve">
Қосымша            </w:t>
      </w:r>
    </w:p>
    <w:bookmarkEnd w:id="1"/>
    <w:p>
      <w:pPr>
        <w:spacing w:after="0"/>
        <w:ind w:left="0"/>
        <w:jc w:val="left"/>
      </w:pPr>
      <w:r>
        <w:rPr>
          <w:rFonts w:ascii="Times New Roman"/>
          <w:b/>
          <w:i w:val="false"/>
          <w:color w:val="000000"/>
        </w:rPr>
        <w:t xml:space="preserve"> 2011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506"/>
        <w:gridCol w:w="549"/>
        <w:gridCol w:w="570"/>
        <w:gridCol w:w="7808"/>
        <w:gridCol w:w="3141"/>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1 434 022</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159 841</w:t>
            </w:r>
          </w:p>
        </w:tc>
      </w:tr>
      <w:tr>
        <w:trPr>
          <w:trHeight w:val="3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66 676</w:t>
            </w:r>
          </w:p>
        </w:tc>
      </w:tr>
      <w:tr>
        <w:trPr>
          <w:trHeight w:val="3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66 676</w:t>
            </w:r>
          </w:p>
        </w:tc>
      </w:tr>
      <w:tr>
        <w:trPr>
          <w:trHeight w:val="3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57 689</w:t>
            </w:r>
          </w:p>
        </w:tc>
      </w:tr>
      <w:tr>
        <w:trPr>
          <w:trHeight w:val="3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57 689</w:t>
            </w:r>
          </w:p>
        </w:tc>
      </w:tr>
      <w:tr>
        <w:trPr>
          <w:trHeight w:val="3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30 080</w:t>
            </w:r>
          </w:p>
        </w:tc>
      </w:tr>
      <w:tr>
        <w:trPr>
          <w:trHeight w:val="3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7 858</w:t>
            </w:r>
          </w:p>
        </w:tc>
      </w:tr>
      <w:tr>
        <w:trPr>
          <w:trHeight w:val="2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2 999</w:t>
            </w:r>
          </w:p>
        </w:tc>
      </w:tr>
      <w:tr>
        <w:trPr>
          <w:trHeight w:val="3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10 382</w:t>
            </w:r>
          </w:p>
        </w:tc>
      </w:tr>
      <w:tr>
        <w:trPr>
          <w:trHeight w:val="3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8 841</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4 075</w:t>
            </w:r>
          </w:p>
        </w:tc>
      </w:tr>
      <w:tr>
        <w:trPr>
          <w:trHeight w:val="3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r>
      <w:tr>
        <w:trPr>
          <w:trHeight w:val="3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w:t>
            </w:r>
          </w:p>
        </w:tc>
      </w:tr>
      <w:tr>
        <w:trPr>
          <w:trHeight w:val="3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2 181</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1 321</w:t>
            </w:r>
          </w:p>
        </w:tc>
      </w:tr>
      <w:tr>
        <w:trPr>
          <w:trHeight w:val="3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1 321</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5 283</w:t>
            </w:r>
          </w:p>
        </w:tc>
      </w:tr>
      <w:tr>
        <w:trPr>
          <w:trHeight w:val="3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2 313</w:t>
            </w:r>
          </w:p>
        </w:tc>
      </w:tr>
      <w:tr>
        <w:trPr>
          <w:trHeight w:val="3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2 313</w:t>
            </w:r>
          </w:p>
        </w:tc>
      </w:tr>
      <w:tr>
        <w:trPr>
          <w:trHeight w:val="3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2 970</w:t>
            </w:r>
          </w:p>
        </w:tc>
      </w:tr>
      <w:tr>
        <w:trPr>
          <w:trHeight w:val="3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2 970</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r>
      <w:tr>
        <w:trPr>
          <w:trHeight w:val="3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3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3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1 268 547</w:t>
            </w:r>
          </w:p>
        </w:tc>
      </w:tr>
      <w:tr>
        <w:trPr>
          <w:trHeight w:val="3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1 268 547</w:t>
            </w:r>
          </w:p>
        </w:tc>
      </w:tr>
      <w:tr>
        <w:trPr>
          <w:trHeight w:val="3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1 268 547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527"/>
        <w:gridCol w:w="591"/>
        <w:gridCol w:w="633"/>
        <w:gridCol w:w="7647"/>
        <w:gridCol w:w="3157"/>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4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1 456 603</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165 497</w:t>
            </w:r>
          </w:p>
        </w:tc>
      </w:tr>
      <w:tr>
        <w:trPr>
          <w:trHeight w:val="51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145 685</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12 394</w:t>
            </w:r>
          </w:p>
        </w:tc>
      </w:tr>
      <w:tr>
        <w:trPr>
          <w:trHeight w:val="51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12 394</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38 585</w:t>
            </w:r>
          </w:p>
        </w:tc>
      </w:tr>
      <w:tr>
        <w:trPr>
          <w:trHeight w:val="51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38 585</w:t>
            </w:r>
          </w:p>
        </w:tc>
      </w:tr>
      <w:tr>
        <w:trPr>
          <w:trHeight w:val="51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94 706</w:t>
            </w:r>
          </w:p>
        </w:tc>
      </w:tr>
      <w:tr>
        <w:trPr>
          <w:trHeight w:val="51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94 665</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9 451</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9 451</w:t>
            </w:r>
          </w:p>
        </w:tc>
      </w:tr>
      <w:tr>
        <w:trPr>
          <w:trHeight w:val="51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8 633</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10 361</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10 361</w:t>
            </w:r>
          </w:p>
        </w:tc>
      </w:tr>
      <w:tr>
        <w:trPr>
          <w:trHeight w:val="76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10 361</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8 794</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4 294</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4 294</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4 294</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76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897 332</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53 252</w:t>
            </w:r>
          </w:p>
        </w:tc>
      </w:tr>
      <w:tr>
        <w:trPr>
          <w:trHeight w:val="51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53 252</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53 073</w:t>
            </w:r>
          </w:p>
        </w:tc>
      </w:tr>
      <w:tr>
        <w:trPr>
          <w:trHeight w:val="51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821 621</w:t>
            </w:r>
          </w:p>
        </w:tc>
      </w:tr>
      <w:tr>
        <w:trPr>
          <w:trHeight w:val="51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5 080</w:t>
            </w:r>
          </w:p>
        </w:tc>
      </w:tr>
      <w:tr>
        <w:trPr>
          <w:trHeight w:val="51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5 080</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816 541</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789 575</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26 966</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22 459</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22 459</w:t>
            </w:r>
          </w:p>
        </w:tc>
      </w:tr>
      <w:tr>
        <w:trPr>
          <w:trHeight w:val="51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9 489</w:t>
            </w:r>
          </w:p>
        </w:tc>
      </w:tr>
      <w:tr>
        <w:trPr>
          <w:trHeight w:val="51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7 723</w:t>
            </w:r>
          </w:p>
        </w:tc>
      </w:tr>
      <w:tr>
        <w:trPr>
          <w:trHeight w:val="51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76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Қорғаншыларға (қамқоршыларға) жетім баланы (жетім балаларды) және ата-анасының қамқорлығынсыз қалған баланы (балаларды) қамтамасыз етуге ай сайын ақшалай қаражат төлеу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3 176</w:t>
            </w:r>
          </w:p>
        </w:tc>
      </w:tr>
      <w:tr>
        <w:trPr>
          <w:trHeight w:val="51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құрал-жабдықтармен, бағдарламалық жинақпен қамтамасыз ету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2 015</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106 929</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90 406</w:t>
            </w:r>
          </w:p>
        </w:tc>
      </w:tr>
      <w:tr>
        <w:trPr>
          <w:trHeight w:val="51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14 190</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14 190</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76 216</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17 921</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2 736</w:t>
            </w:r>
          </w:p>
        </w:tc>
      </w:tr>
      <w:tr>
        <w:trPr>
          <w:trHeight w:val="51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40 415</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3 283</w:t>
            </w:r>
          </w:p>
        </w:tc>
      </w:tr>
      <w:tr>
        <w:trPr>
          <w:trHeight w:val="76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3 306</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5 317</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16 523</w:t>
            </w:r>
          </w:p>
        </w:tc>
      </w:tr>
      <w:tr>
        <w:trPr>
          <w:trHeight w:val="51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16 523</w:t>
            </w:r>
          </w:p>
        </w:tc>
      </w:tr>
      <w:tr>
        <w:trPr>
          <w:trHeight w:val="76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15 802</w:t>
            </w:r>
          </w:p>
        </w:tc>
      </w:tr>
      <w:tr>
        <w:trPr>
          <w:trHeight w:val="51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27 575</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51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ұйымдастыру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1 107</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6 400</w:t>
            </w:r>
          </w:p>
        </w:tc>
      </w:tr>
      <w:tr>
        <w:trPr>
          <w:trHeight w:val="51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6 400</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6 400</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19 575</w:t>
            </w:r>
          </w:p>
        </w:tc>
      </w:tr>
      <w:tr>
        <w:trPr>
          <w:trHeight w:val="51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17 545</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7 918</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2 338</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6 867</w:t>
            </w:r>
          </w:p>
        </w:tc>
      </w:tr>
      <w:tr>
        <w:trPr>
          <w:trHeight w:val="51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2 030</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2 030</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147 093</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99 529</w:t>
            </w:r>
          </w:p>
        </w:tc>
      </w:tr>
      <w:tr>
        <w:trPr>
          <w:trHeight w:val="51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r>
      <w:tr>
        <w:trPr>
          <w:trHeight w:val="51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98 925</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96 935</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1 990</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5 469</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5 469</w:t>
            </w:r>
          </w:p>
        </w:tc>
      </w:tr>
      <w:tr>
        <w:trPr>
          <w:trHeight w:val="24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4 068</w:t>
            </w:r>
          </w:p>
        </w:tc>
      </w:tr>
      <w:tr>
        <w:trPr>
          <w:trHeight w:val="5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1 401</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27 459</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6 900</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 арқылы мемлекеттік ақпараттық саясат жүргізу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20 559</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19 056</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1 503</w:t>
            </w:r>
          </w:p>
        </w:tc>
      </w:tr>
      <w:tr>
        <w:trPr>
          <w:trHeight w:val="3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14 636</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5 892</w:t>
            </w:r>
          </w:p>
        </w:tc>
      </w:tr>
      <w:tr>
        <w:trPr>
          <w:trHeight w:val="51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4 959</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w:t>
            </w:r>
          </w:p>
        </w:tc>
      </w:tr>
      <w:tr>
        <w:trPr>
          <w:trHeight w:val="51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8 744</w:t>
            </w:r>
          </w:p>
        </w:tc>
      </w:tr>
      <w:tr>
        <w:trPr>
          <w:trHeight w:val="51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8 737</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51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28 976</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9 902</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3 007</w:t>
            </w:r>
          </w:p>
        </w:tc>
      </w:tr>
      <w:tr>
        <w:trPr>
          <w:trHeight w:val="51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3 007</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6 895</w:t>
            </w:r>
          </w:p>
        </w:tc>
      </w:tr>
      <w:tr>
        <w:trPr>
          <w:trHeight w:val="51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5 895</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7 600</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7 600</w:t>
            </w:r>
          </w:p>
        </w:tc>
      </w:tr>
      <w:tr>
        <w:trPr>
          <w:trHeight w:val="51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7 600</w:t>
            </w:r>
          </w:p>
        </w:tc>
      </w:tr>
      <w:tr>
        <w:trPr>
          <w:trHeight w:val="51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11 474</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11 474</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11 474</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20 826</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20 826</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20 826</w:t>
            </w:r>
          </w:p>
        </w:tc>
      </w:tr>
      <w:tr>
        <w:trPr>
          <w:trHeight w:val="10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11 070</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75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9 745</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25 971</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25 971</w:t>
            </w:r>
          </w:p>
        </w:tc>
      </w:tr>
      <w:tr>
        <w:trPr>
          <w:trHeight w:val="51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4 471</w:t>
            </w:r>
          </w:p>
        </w:tc>
      </w:tr>
      <w:tr>
        <w:trPr>
          <w:trHeight w:val="51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4 471</w:t>
            </w:r>
          </w:p>
        </w:tc>
      </w:tr>
      <w:tr>
        <w:trPr>
          <w:trHeight w:val="51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21 500</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21 500</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25 103</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r>
      <w:tr>
        <w:trPr>
          <w:trHeight w:val="3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24 801</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11 377</w:t>
            </w:r>
          </w:p>
        </w:tc>
      </w:tr>
      <w:tr>
        <w:trPr>
          <w:trHeight w:val="51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11 377</w:t>
            </w:r>
          </w:p>
        </w:tc>
      </w:tr>
      <w:tr>
        <w:trPr>
          <w:trHeight w:val="51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1 560</w:t>
            </w:r>
          </w:p>
        </w:tc>
      </w:tr>
      <w:tr>
        <w:trPr>
          <w:trHeight w:val="3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меншік кәсіпкерлікті қолдау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1 560</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r>
      <w:tr>
        <w:trPr>
          <w:trHeight w:val="51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8 664</w:t>
            </w:r>
          </w:p>
        </w:tc>
      </w:tr>
      <w:tr>
        <w:trPr>
          <w:trHeight w:val="51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8 642</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2 507</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2 507</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2 507</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2 507</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БЮДЖЕТТІҢ НЕСИЕ БЕРУІ</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13 580</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14 352</w:t>
            </w:r>
          </w:p>
        </w:tc>
      </w:tr>
      <w:tr>
        <w:trPr>
          <w:trHeight w:val="51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14 352</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14 352</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14 352</w:t>
            </w:r>
          </w:p>
        </w:tc>
      </w:tr>
      <w:tr>
        <w:trPr>
          <w:trHeight w:val="51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14 352</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жеке тұлғаларға берілген бюджеттік кредиттерді өтеу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АКТИВТАРМЕН ОПЕРАЦИЯЛЫҚ САЛЬДО</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-36 161</w:t>
            </w:r>
          </w:p>
        </w:tc>
      </w:tr>
      <w:tr>
        <w:trPr>
          <w:trHeight w:val="51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(ПРОФИЦИТТІН ПАЙДАЛАНУ)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36 161</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14 288</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14 288</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14 288</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14 288</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22 645</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22 645</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22 645</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22 645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