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ba7d" w14:textId="282b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2010 жылғы 24 желтоқсандағы (IV сайланған XXVIII сессиясы) "2011 - 2013 жылдарға арналған аудан бюджеті туралы" N 168/28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2011 жылғы 06 қазандағы N 210/40 шешімі. Павлодар облысының Әділет департаментінде 2011 жылғы 11 қазанда N 12-12-112 тіркелді. Күші жойылды - қолдану мерзімінің өтуіне байланысты (Павлодар облысы Успен аудандық мәслихатының 2013 жылғы 14 қарашадағы N 1-28/1-14/274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Успен аудандық мәслихатының 14.11.2013 N 1-28/1-14/274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мәслихатының 2010 жылғы 24 желтоқсандағы (IV сайланған ХХVIII сессиясы) "2011 - 2013 жылдарға арналған аудан бюджеті туралы" (нормативтік құқықтық актілерді мемлекеттік тіркеу Тізілімінде N 12-12-100 тіркелген, 2011 жылғы 20, 27 қаңтардағы "Сельские будни" газетінің N 3, 4 жарияланған) N 168/28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"1 428 809" саны "1 470 408"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"159 841" саны "172 852"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"5 283" саны "7 490"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"351" саны "135"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"1 263 334" саны "1 289 931"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"1 549 390" сандары "1 590 989"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ІV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 сессия төрағасы                       Р. Бечелова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Байғожинов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6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XXXX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210/40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91"/>
        <w:gridCol w:w="527"/>
        <w:gridCol w:w="633"/>
        <w:gridCol w:w="7776"/>
        <w:gridCol w:w="300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1 470 408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172 852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73 586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73 586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60 954</w:t>
            </w:r>
          </w:p>
        </w:tc>
      </w:tr>
      <w:tr>
        <w:trPr>
          <w:trHeight w:val="1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1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9 859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</w:p>
        </w:tc>
      </w:tr>
      <w:tr>
        <w:trPr>
          <w:trHeight w:val="10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14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1 289 931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1 289 931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1 289 931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49"/>
        <w:gridCol w:w="549"/>
        <w:gridCol w:w="635"/>
        <w:gridCol w:w="7768"/>
        <w:gridCol w:w="30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1 590 989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170 925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149 904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40 983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40 803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97 349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97 188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10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қалыптастыру,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897 195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53 598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821 267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816 541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789 575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26 966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22 151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22 151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құрал-жабдықтармен, бағдарламалық жинақпен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1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101 723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84 929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13 713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13 713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71 216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40 915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11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</w:t>
            </w:r>
          </w:p>
        </w:tc>
      </w:tr>
      <w:tr>
        <w:trPr>
          <w:trHeight w:val="11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16 073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157 356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126 197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124 597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инженерлік коммуникациялық инфрақұрылымдардың дамуы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26 597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20 727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18 697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152 279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102 487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101 883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99 466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28 402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 арқылы мемлекеттік ақпараттық саясат жүргізу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 саласындағы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9 077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25 931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25 931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23 258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22 956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бағдарламасы шеңберінде жеке меншік кәсіпкерлікті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1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</w:tr>
      <w:tr>
        <w:trPr>
          <w:trHeight w:val="1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жеке тұлғаларға берілген 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-134 161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134 161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1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