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8095" w14:textId="dec8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әкімінің 2011 жылғы 18 қарашадағы N 10 шешімі. Павлодар облысының Әділет департаментінде 2011 жылғы 18 қарашада N 12-12-114 тіркелді. Күші жойылды - Павлодар облысы Успен ауданы әкімінің 2014 жылғы 11 наурыздағы N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Успен ауданы әкімінің 11.03.2014 N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>, және Қазақстан Республикасының 2001 жылғы 23 қаңтардағы "Қазақстан Республикасындағы жергілікті мемлекеттік басқару және өзін 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сайлау комиссияларының  келісімімен сайлау өткізу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ауданының аумағында сайлау учаскелері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  басшысы Ж.Р.Бараисовқа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Әутәліпов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Успен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Б. Ильясова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17 қараша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Успен ауданының сайлау учаскелері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N 395 сайлау учаскесі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Қаратай ауылы мекенжайы бойынша орналасқан Қаратай ауылының  жалпы орта білім беру мектебі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Қаратай ауылы.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396 сайлау учаскесі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Богатырь ауылы Советов көшесі мекенжайы бойынша орналасқан Мәдениет үйі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Богатырь ауылы.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397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Лозов ауылы Мир көшесі 50 мекенжайы бойынша орналасқан Мәдениет үйі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Лозов ауылы Мир көшесі N 5, 9, 11, 12, 13, 14, 15, 16, 17, 18, 20, 23, 25, 27, 32, 33, 34, 35, 36, 37, 38, 40, 41, 44, 45, 46, 47, 48, 49, 51, 52, 53, 54/1, 54/2, 55, 56, 57, 58, 59, 60, 61, 62/1, 62/2, 63, 64/1, 64/2, 65, 66, 67, 69, 70, 71, 72/1, 72/2, 74, 76/1, 76/2, 77, 78, 80/1, 80/2, 83, 84/1, 84/2, 85, 86/1, 86/2, 88/1, 88/2, 89/1, 89/2, 91, 96, 98, 105/1, 105/2, 107/1, 107/2, 107А, 109, 113, 113/1, 115, 117/1, 117/2, 119 үйлер. Береговая көшесі, N 4/1, 4/2, 19, 23/1, 23/2, 25/1, 25/2, 27, 29/1, 29/2, 31/1, 31/2, 33/1, 33/2, 35/1, 35/2 үйлер. Пирогов көшесі, N 4, 6, 7, 10, 12, 15, 16, 18, 19, 20, 21, 22, 23, 25, 26, 27, 29, 31, 33, 36, 37, 39, 40, 41, 42, 43, 44, 45, 46, 47, 50, 51/1, 51/2, 55, 56, 56/1, 57/1, 57/2, 60, 61, 66, 67/1, 67/2, 68 үйлер. Репин көшесі, N 1, 2, 2а, 3, 4, 5, 7, 9, 11 үйлер. Октябрьская көшесі, N 1, 2, 3, 4, 5 үйлер. Школьная көшесі, N 8 үй. Победа көшесі, N 1, 2, 4, 9, 11 үйлер. Советская көшесі, N 1, 3, 5, 9/1, 9/2, 11, 13/1, 15/1, 15/2, 17, 19/1, 19/2, 25, 27, 29/1, 29/2 үйлер. Филев көшесі, N 1, 3,  4, 6, 8 үйлер. Южный тұйық көшесі N 1, 3 үйлер. Северный тұйық көшесі N 1, 2 үйлер.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398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Екатеринослав ауылы мекенжайы бойынша орналасқан Екатеринослав ауылының жалпы негізгі білім беру мектебі сайлау учаскесінің орталығы 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Екатеринослав ауылы.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573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Лозов ауылы Школьная N 1 мекенжайы бойынша орналасқан Лозов ауылының жалпы орта білім беру мектебі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Лозов ауылы. Абай көшесі N 16 үй. Гагарин көшесі, N 4, 5, 6, 7, 8, 9, 12, 14, 15, 18, 20, 20А, 21А, 22, 23, 24, 26, 27, 28, 30, 32, 33, 34, 35, 36, 37, 38, 40, 41, 43, 44, 45, 46, 47, 51, 52, 55, 57, 58, 59, 62, 63, 64, 65, 66, 67, 68, 71, 72, 72А, 79, 82, 84а/1, 84/1а, 84а/2, 84/2б, 86, 88, 90, 98, 100 үйлер. Новосельская көшесі, N 1, 2, 3, 5, 6, 7, 8/1, 8/2, 9, 11, 11а  үйлер. Почтовая көшесі, N 1, 2, 3, 4/1, 4/2, 5, 6, 7, 8, 9, 10, 11 үйлер.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399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Ковалев ауылы Тәуелсіздік көшесі N 35 мекенжайы бойынша орналасқан Ковалев ауылының жалпы орта білім беру мектебі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Ковалев ауылы Мир көшесі N 2, 4, 6, 8, 10 , 22, 24, 26, 28, 30, 32, 34, 36, 38 үйлер.Абай көшесі, N  1, 2, 3, 4, 5, 6, 7 үйлер.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574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Ковалев ауылы Тәуелсіздік N 41 мекенжайы бойынша орналасқан Ковалев ауылының жалпы орта білім беру мектебі сайлау учаскесінің 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Ковалев ауылы. Тәуелсіздік көшесі, N 1, 2, 3, 4, 5, 6, 7, 9, 10, 11, 12, 13, 14, 15, 16 ,17, 18, 19, 20, 23, 25, 27, 28, 32, 33, 34, 38, 40, 42, 43, 45, 53, 55, 57, 59, 61, 65, 69 үйлер. Остапенко көшесі, N 1, 2, 3, 4, 5, 6, 7, 8, 9, 10, 11, 12, 16, 17, 19, 21, 23, 27, 29 үйлер. Абай көшесі, N 8, 9, 11, 12, 13 үйлер. Ақпан көшесі, N 1, 2, 3, 4, 5, 6, 7, 9, 10, 11, 12, 13, 14, 15, 16, 17, 18, 19, 21, 22, 24, 25, 26, 27, 28, 30, 31, 32, 33, 35 үйлер. Мира көшесі N 1, 5, 7, 9, 11, 13, 17, 19, 21, 25, 27, 29, 31, 33, 35, 37, 38, 39, 40, 41, 42, 43, 44, 45, 46, 47, 48, 49, 50, 51, 53, 54, 55, 56, 57, 58, 59, 60 үйлер.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N 401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Қозыкеткен ауылы Победа көшесі мекенжайы бойынша орналасқан Қозыкеткен ауылы клубының ғимарат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Қозыкеткен ауылы.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402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Травян ауылы Победа көшесі мекенжайы бойынша орналасқан Травян ауылының жалпы негізгі білім беру мектебі сайлау учаскесінің орталығы 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Травян ауылы.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403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Успен ауылы Ленин көшесі N 68 мекенжайы бойынша орналасқан "Балдырған" БЭО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Успен ауылы. Пролетарская көшесі  N 2, 4, 6, 8, 10, 12а,16, 18а, 20, 22, 24, 26, 28, 30, 32, 34, 36, 38, 40, 42, 44, 46, 48а, 48, 50, 52, 54, 56, 58, 60, 62 үйлер. Степная көшесі N 5, 6, 7, 8, 9, 10, 11, 12, 12б, 12а, 13, 14, 15, 16, 17, 19, 22, 24, 26, 28, 30 үйлер. Восточная көшесі N 1м, 1г, 1, 1б, 1/1, 1/2, 2б, 2а, 3, 4, 5, 6, 7, 8, 9, 10, 11, 12, 13, 14, 15, 16, 17, 18б, 18а, 18, 19а, 19, 20, 21, 22, 23, 24 үйлер. Гагарин көшесі  N 3, 5, 7, 9, 11, 12, 13, 14, 14/1, 14/2, 15, 16, 18а, 18, 19, 20, 21, 22, 23, 24, 25, 26, 27, 28, 29, 30, 30а, 31, 32, 33, 34, 35, 36/1, 36, 37, 38, 39, 39а, 40, 41, 42, 43, 44, 45, 46, 47, 48, 49. Коммунальная көшесі N 1, 2, 3, 4, 5, 6, 7, 8, 9, 10, 11а, 12, 13, 14, 15, 16, 17, 18, 19, 20, 21, 22, 23, 24, 25, 26, 27, 28, 29, 30, 31, 32, 33, 34, 35, 36, 37, 38, 39, 40, 41, 42, 43, 44, 45, 46, 47, 48, 49, 50, 51, 53. Ленин көшесі N 6/1, 6а, 7, 8, 9, 10, 11, 11а, 12, 13, 14, 15, 16, 17, 18а, 18, 19, 20, 21, 22, 23, 24, 25, 26, 27, 28, 29, 30, 31, 32, 33, 35, 36, 37, 39, 41, 42, 43, 44, 45, 46, 47, 48, 49, 50, 51, 52, 53, 54, 55, 56, 57, 58, 59, 61, 63, 65, 67, 69. Некрасов көшесі N 13, 13а, 15, 19, 19/1, 19/2, 20, 21, 22, 24, 25, 26, 27, 28, 29, 30, 30б, 30а, 32, 34, 38. Комсомольская көшесі N 13, 14, 15, 16а, 16, 16/1, 17, 17а, 17б, 17в, 18, 19, 20, 21/1, 21/2, 21а, 21б, 22, 23, 24, 25, 26, 27, 28. Петровский көшесі N 11а, 12, 13, 14, 15, 16, 18, 18а, 19, 19а, 20, 21, 22, 24, 25, 25а, 26, 26а, 27, 28, 30, 30а, 32а, 32/1, 32/2, 32/3, 32/4, 33, 34/1, 34/2, 34/3, 34/4. Шевченко көшесі N 13, 15, 18, 18а, 19, 20, 21, 22, 23, 24, 25, 25а, 27/1, 27/2, 29, 31, 31а, 33, 35, 37 үйлер. 10 лет Независимости жылдығы көшесі N 11, 21, 23, 25 үйлер. Новосельская көшесі, 1 Мая көшесі, Целинная көшесі, Дружба көшесі, Южный тұйық көше толығымен кіреді.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N 404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Успен ауылы Ленин көшесі N 77 мекенжайы бойынша орналасқан Успен орталықтандырылған кітапхана жүйесі сайлау учаскесінің орталығы 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Успен ауылы. Шевченко көшесінің жұп бөлігі N 4/1, 4. 10 лет Независимости көшесі N 2а, 4, 6, 8, 10, 16, 18, 20, 22, 24, 26, 29, 31, 36. Баюк көшесі, Семенченко көшесі, 8 Марта көшесі толық кіреді. Чапаев көшесі N 1а, 1б, 1в, 1г, 2, 3а, 3, 4, 5, 6, 6а, 7, 8, 9, 9а, 10, 11, 12, 13, 14, 15, 17, 19. Элеваторная көшесі N 1, 3, 5, 5б, 7, 7а, 9. Молодежная көшесі N 8, 10, 12, 14, 16, 18, 20, 22, 24, 26, 26/2, 28, 28а, 28б, 30а, 30б, 30, 32, 32б, 34, 34а, 36, 36а, 36б, 38, 40, 44, 46, 50, 52, 54, 56, 56а, 56б, 58, 58а, 58б, 60, 60а, 60б. Терешкова көшесі N 9а, 11, 12а, 13, 14, 15, 16а, 16, 17, 18, 19, 20, 21, 23, 24, 25, 25а, 27, 29, 29а, 33, 35, 37, 40. Абай көшесі N 49, 51, 53, 55, 57, 59, 60, 61, 61а, 62, 63, 64, 65, 67, 68, 69, 70, 71, 72, 73, 74, 75, 75а, 76, 78, 80, 82, 84, 86, 88, 90, 93, 94, 94/1, 94а, 95, 96, 97, 98, 100, 102, 104, 106, 108, 110. Милевский N 60, 62, 64, 68, 70, 71, 72, 73, 75, 77, 79, 81, 82, 83, 84, 85, 86, 87, 88, 89, 91, 92, 93, 94а, 94, 96, 97, 98, 99, 100, 101, 102, 103, 104, 105, 106, 107, 108, 110, 111, 112, 113, 114, 115, 116, 117, 119, 121, 123, 125, 127, 129, 131, 133, 135, 137, 139. Пролетарская көшесі N 63, 65, 66, 67, 71, 73, 75, 76, 77, 78, 80, 82, 84, 85, 87, 88, 89, 90, 91, 92, 93, 94, 95, 95а, 96, 97, 98, 99, 100, 101, 102, 103, 104, 105, 106, 107, 108, 110, 112, 114, 116, 118, 120, 122, 122а, 124, 126. Ленин көшесі N 70,72, 73, 74, 75, 76, 77, 78, 79, 80, 83, 84а, 84, 86, 88, 91, 92, 93, 94, 95, 96, 97, 98, 99, 100, 101, 102, 105, 106, 107, 109, 110, 111, 112, 113, 114, 115, 116, 117, 118, 119, 121. Коммунальная көшесі  N 52, 54, 56, 58, 60, 60а, 62, 63, 64, 65, 66, 68. Гагарин көшесі N 50,51, 52, 53, 54, 55, 56, 57, 58, 59, 60, 61, 62, 63, 65, 66, 67, 68, 69, 70, 71, 72, 73, 74а, 74, 75, 76, 77, 78, 79, 80, 82, 83, 84, 86, 94, 97, 99, 101, 103, 106, 107, 109, 110, 111, 116, 118. Восточная көшесі N 23в, 25а, 25б, 25в, 25/2, 25/3, 25, 25/1, 25, 27, 28, 29, 29а, 29б, 31, 32, 33, 34, 35, 37, 38, 39а, 41, 43, 45, 49, 51, 55, 57, 59, 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Образцов көшесі толығымен кіреді.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N 405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Белоусов ауылы мекенжайы бойынша орналасқан ауылының Белоусов жалпы орта білім беру мектебі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Белоусов ауылы.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420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Успен селосы Милевский N 65 мекенжайы бойынша орналасқан Успен ауылының мәдениет үйі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Успен селосы Пролетарская көшесінің тақ бөлігі N 1, 1А, 3, 5, 5а, 9/1, 9/2, 11, 13, 15, 17, 19, 21, 23, 25, 27, 29, 31, 33а, 33, 35, 37, 39, 41, 43, 47, 49, 51, 53, 55, 57, 59 үйлер. 10 лет Независимости көшесінің тақ бөлігі N 5, 9. Абай көшесінің N 1е, 1г, 1б, 1а, 1, 2а, 2б, 2в, 2, 3, 4, 5, 6, 7, 8, 9, 10, 11, 12а, 12, 13, 14, 14а, 15, 16, 17, 18, 19, 20, 21, 22, 24, 26, 28, 30, 32, 34, 35, 36, 37, 38, 39, 40, 41, 42, 43, 44, 45, 46, 47, 48, 50, 52, 54, 56, 58 үйлер. Милевский от N 1, 2б, 2, 3, 4, 5а, 5, 6, 6а, 7, 7а, 8а, 8, 8б, 9, 10, 10а, 11а, 11, 13, 14, 16, 16а, 17, 19, 20а, 20б, 21, 22, 23, 24а, 24, 25, 26, 27, 28, 29, 30, 31, 32, 33, 35, 36/1, 36, 37, 38, 39, 40, 41, 42, 43, 44, 45, 46, 47, 48, 49, 50, 51, 52, 53, 54, 55, 57, 58а, 59, 61, 63, 67; Терешкова көшесі N 1, 2/1, 2/2, 2а, 2б, 2в, 2, 3, 4а, 4, 5, 6/1, 6, 7, 8, 10. Молодежная көшесі N 2, 3, 4, 5. Шевченко көшесі N 1, 4, 4а, 5, 6, 7, 7/1, 7б, 8, 8а, 9, 10, 11, 12, 14. Петровский көшесі N 1а, 2а, 3, 4, 5, 5а, 6, 7б, 8, 8а, 9а, 9, 10б, 10а, 10, 11,12; Комсомольская көшесі N 1, 2а, 2, 2б, 2в, 3, 5, 6, 7, 7а, 7б, 8, 8а, 8б, 9, 10, 11, 12; Некрасов көшесі N 3, 5, 6, 8, 9, 10, 11, 12. Строительная көшесі, Энергетик көшесі, Юбилейный тұйық толығымен кіреді.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N 421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Успен селосы Мир көшесі N 22 мекенжайы бойынша орналасқан 25-кәсіби лицейі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Успен ауылы: Чапаев көшесі N 18а, 18б, 20, 20а, 20б, 22, 24, 26, 28. Элеваторная көшесі N 2, 4, 6, 8, 9, 10, 11, 13, 13а, 15, 15а, 17, 17а, 19, 20а, 21, 22, 23, 24, 24а, 32, 34, 36. ул Абая N 99, 101, 103, 105, 112, 114, 116, 118, 120, 122, 124. Милевский көшесі N 120, 124, 141, 143, 145, 147, 149, 151, 153, 155, 159. Ленин көшесі N 120, 122, 123, 124, 125, 126, 127а, 127, 128, 129, 130, 131, 132, 133, 134, 135, 136, 137, 138, 139, 140, 142, 143, 144, 145, 147, 149, 149а, 150, 151, 152, 153, 155, 156, 157, 158, 159, 160, 161, 164. Коммунальная көшесі N 78, 79, 80, 81, 82, 83, 85, 86, 87, 89, 90, 90а, 91, 92, 93, 94, 95, 96, 97, 98а, 99, 100, 100а, 101, 102, 103, 104, 105, 106, 107, 108, 109, 110, 111, 112, 113, 114, 115, 116. Гагарин көшесі N 115, 117, 119, 120, 121, 122, 123, 124, 125, 126, 127, 128, 129, 130, 131, 132, 133, 134, 135, 136, 137, 139а, 139, 140, 141, 141а, 142, 143, 144, 145, 146, 147, 149, 153. Восточный көшесі N 63, 65, 67, 68, 69, 70, 71, 72, 72а, 73, 74, 75, 76, 77, 78, 79, 80, 81, 82, 83, 84, 85, 86, 87, 88, 92. Степная көшесі N 45,46, 47, 48, 49, 50, 51, 52, 53, 54, 55, 56, 57, 58, 59, 60, 61, 62, 63, 64, 65, 66, 67, 68, 69, 70, 71, 72, 73. Мир, Крупская, Северная, Пушкина, Гогол, Чехов көшелері толығымен  кіреді.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406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Ольхов ауылы мекенжайы бойынша орналасқан Ольхов ауылының жалпы негізгі білім  беру мектебі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Ольхов ауылы.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407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Ольгино ауылы Энгельс көшесі мекенжайы бойынша орналасқан Ольгино ауылының Мәдениет үйі ғимараты сайлау учаскесінің орталығы 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Ольгино ауылы.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409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Тимирязев ауылы мекенжайы бойынша орналасқан Тимирязев ауылының  жалпы орта білім беру мектебі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Тимирязев ауылы.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410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Константинов ауылы мекенжайы бойынша орналасқан Константинов ауылының Мәдениет үйі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Константинов ауылы.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411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Равнополь ауылы мекенжайы бойынша орналасқан Равнополь ауылының  жалпы негзгі білім беру мектебі сайлау учаскесінің орталығы болып 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Равнополь ауылы.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412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Таволжан ауылы мекенжайы бойынша орналасқан Таволжан ауылының Мәдениет үйі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Таволжан ауылы.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413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Надаров ауылы мекенжайы бойынша орналасқан Надаров ауылының жалпы орта білім беру мектебі сайлау учаскесінің орталығы болып 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Надаров ауылы.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415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Возненсен ауылы мекенжайы бойынша орналасқан Возненсен ауылының  Мәдениет үйі ғимараты сайлау учаскесінің орталығы болып 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Возненсен ауылы.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416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Қоңырөзек ауылы мекенжайы бойынша орналасқан Қоңырөзек ауылының  жалпы орта білім беру мектебі сайлау учаскесінің орталығы болып 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Конырозек.ауылы.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417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Дмитриев ауылы мекенжайы бойынша орналасқан Дмитриев ауылының жалпы негізгі білім беру мектебі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Дмитриев ауылы.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418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Новопокров ауылы мекенжайы бойынша орналасқан Новопокров ауылының Мәдениет үйі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Новопокров ауылы.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 419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Галицк ауылы мекенжайы бойынша орналасқан Галицк ауылының Мәдениет үйі ғимараты сайлау учаскесінің орталығы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Галицк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