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4d03" w14:textId="11d4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2009 жылғы 28 шілдедегі "Успен ауданының жерлерді бөлу нобайын бекіту туралы" N 93/17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2011 жылғы 27 қазандағы N 215/41 шешімі. Павлодар облысының Әділет департаментінде 2011 жылғы 25 қарашада N 12-12-117 тіркелді. Күші жойылды - Павлодар облысы Успен аудандық мәслихатының 2017 жылғы 31 шілдедегі № 85/18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Павлодар облысы Успен аудандық мәслихатының 31.07.2017 № 85/18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әкімдігінің 2002 жылғы 4 маусымдағы N 132/7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жойылғанына байланысты,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Успен аудандық мәслихатының 2009 жылғы 28 шілдедегі "Успен ауданының жерлерді бөлу нобайын бекіту туралы" N 93/17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енгізісін: (2009 жылғы 28 тамыздағы нормативтік құқықтық актілерді мемлекеттік тіркеу Тізілімінде N 12-12-76 тіркелген, 2009 жылғы 12 қыркүйектегі N 36, 2009 жылғы 19 қыркүйектегі N 37, 2009 жылғы 26 қыркүйектегі N 38, 2009 жылғы 31 қазандағы N 43, 2009 жылғы 7 қарашадағы N 44, 2009 жылғы 14 қарашадағы N 45, 2009 жылғы 21 қарашадағы N 46, 2009 жылғы 28 қарашадағы N 47, 2009 жылғы 5 желтоқсандағы N 48, 2010 жылғы 5 маусымдағы N 23, 2010 жылғы 12 маусымдағы N 24, 2010 жылғы 19 маусымдағы N 25, 2010 жылғы 26 маусымдағы N 26, 2010 жылғы 3 шілдедегі N 27, 2010 жылғы 17 шілдедегі N 29 "Сельские будни" газетінде жарияланды).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бөлім </w:t>
      </w:r>
      <w:r>
        <w:rPr>
          <w:rFonts w:ascii="Times New Roman"/>
          <w:b w:val="false"/>
          <w:i w:val="false"/>
          <w:color w:val="000000"/>
          <w:sz w:val="28"/>
        </w:rPr>
        <w:t>5 тарауының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Үкіметінің 2006 жылғы 10 қарашадағы "Республикалық маңызы бар ерекше қорғалатын табиғи аумақтардың тізбесін бекіту туралы" N 1074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өзенінің жайылмасы республикалық маңызы бар ерекше қорғалатын табиғи аумақтарға жатады.".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шешімді іске асыру үшін бақылау экономика және бюджет бойынша аудандық мәслихаттың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жарияланғаннан күннен кейін күнтізбелік 10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Павленко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