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e570" w14:textId="35fe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мүгедектерге жұмыс орындарын үлестіру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2011 жылғы 16 наурыздағы N 108/2 қаулысы. Павлодар облысы Шарбақты ауданының Әділет басқармасында 2011 жылғы 14 сәуірде N 12-13-123 тіркелді. Күші жойылды - қолдану мерзімінің өтуіне байланысты (Павлодар облысы Шарбақты аудандық әкімі аппарат басшысының 2013 жылғы 27 қыркүйектегі N 35/01-17/820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Шарбақты аудандық әкімі аппарат басшысының 27.09.2013 N 35/01-17/820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2005 жылғы 13 сәуірдегі "Қазақстан Республикасында мүгедектерді әлеуметтік қорғау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 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орналастыруға мұқтаж мүгедектерді жұмыспен қамту және жұмысқа қабылдау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"Шарбақты ауданының жұмыспен қамту және әлеуметтік бағдарламалар бөлімі" Мемлекеттік мекемесіне ауданның кәсіпорындарында, мекемелерінде және ұйымдарында жұмыс орындарының жалпы санынан үш пайыз мөлшерінде мүгедектерді жұмысқа орналастыру үшін жұмыс орындарының үлесі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Мүгедекетерді жұмысқа орналастыру үшін жұмыс орындарын құратын ұйымдар 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жұмыс берушілерге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белгіленген үлестіруге сәйкес қажетті жұмыс орындарын құрады;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мәселелері жөніндегі өкілетті органның жолдамасы бойынша жұмыс орындарына орналастырады;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кәсіпорындарда, мекемелерде, ұйымдарда белгіленген біліктілік талаптарына сәйкес босаған жұмыс орындары туралы жұмыспен қамту жөнінде өкілетті органға бос орын пайда болған күннен үш күн мерзімінде ақпарат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 жұмыспен қамту бойынша өкілетті органға үлес бойынша бөлінген жұмыс орындарын толтыру туралы ақпарат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Бақтылы Қайырбекқызы Қалыбаеваға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108/2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Мүгедектерді жұмысқа орналастыру үшін арнайы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мекемелердің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413"/>
        <w:gridCol w:w="4073"/>
        <w:gridCol w:w="2153"/>
        <w:gridCol w:w="21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округтердің атауы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Кәсіпорындар, ұйымдар, мекемелер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Мамандығы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 қосу мерзімі 2011 жыл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 ауылдық округі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орманы" мемлекеттік табиғи орман резерваты мемлекеттік мекемесінің келісім бойынша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 - шілде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ауылдық округі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жауапкершілігі шектеулі серіктестігі келісім бойынша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 - тамыз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кәсіпорын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орны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