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b033a" w14:textId="59b03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 мәслихатының 2010 жылғы 24 желтоқсандағы "2011 - 2013 жылдарға арналған аудан бюджеті туралы" N 155/32 шешіміне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2011 жылғы 14 шілдедегі N 193/39 шешімі. Павлодар облысының Әділет департаментінде 2011 жылғы 27 шілдеде N 12-13-128 тіркелді. Күші жойылды - Павлодар облысы Шарбақты аудандық мәслихатының 2014 жылғы 21 шілдедегі № 1-35-112 хатымен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21.07.2014 № 1-35-112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 кодексінің 106-бабы 2-тармағының </w:t>
      </w:r>
      <w:r>
        <w:rPr>
          <w:rFonts w:ascii="Times New Roman"/>
          <w:b w:val="false"/>
          <w:i w:val="false"/>
          <w:color w:val="000000"/>
          <w:sz w:val="28"/>
        </w:rPr>
        <w:t>4)-тармақшасы</w:t>
      </w:r>
      <w:r>
        <w:rPr>
          <w:rFonts w:ascii="Times New Roman"/>
          <w:b w:val="false"/>
          <w:i w:val="false"/>
          <w:color w:val="000000"/>
          <w:sz w:val="28"/>
        </w:rPr>
        <w:t xml:space="preserve"> және 109-бабының  </w:t>
      </w:r>
      <w:r>
        <w:rPr>
          <w:rFonts w:ascii="Times New Roman"/>
          <w:b w:val="false"/>
          <w:i w:val="false"/>
          <w:color w:val="000000"/>
          <w:sz w:val="28"/>
        </w:rPr>
        <w:t>5-тармағына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Шарбақты аудандық мәслихатының 2010 жылғы 24 желтоқсандағы "2011 - 2013 жылдарға арналған аудан бюджеті туралы" (мемлекеттік нормативтік құқықтық актілер Тізілімінде N 12-13-118, тіркеуге алынған 2011 жылғы 13 қаңтардағы ауданның "Трибуна" газетінің N 3, 2011 жылғы 20 қаңтардағы N 3 жарияланған) N 155/32 </w:t>
      </w:r>
      <w:r>
        <w:rPr>
          <w:rFonts w:ascii="Times New Roman"/>
          <w:b w:val="false"/>
          <w:i w:val="false"/>
          <w:color w:val="000000"/>
          <w:sz w:val="28"/>
        </w:rPr>
        <w:t>шешіміне</w:t>
      </w:r>
      <w:r>
        <w:rPr>
          <w:rFonts w:ascii="Times New Roman"/>
          <w:b w:val="false"/>
          <w:i w:val="false"/>
          <w:color w:val="000000"/>
          <w:sz w:val="28"/>
        </w:rPr>
        <w:t xml:space="preserve"> өзгерістер және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"2362274" сандары "2367779" сандарымен ауыстырылсын;</w:t>
      </w:r>
      <w:r>
        <w:br/>
      </w:r>
      <w:r>
        <w:rPr>
          <w:rFonts w:ascii="Times New Roman"/>
          <w:b w:val="false"/>
          <w:i w:val="false"/>
          <w:color w:val="000000"/>
          <w:sz w:val="28"/>
        </w:rPr>
        <w:t>
      "2080471" сандары "2085976"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"2383796" сандары "2531401" сандарымен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"-64217" сандары "-206317" сандарымен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"64217" сандары "206317"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 тармағында</w:t>
      </w:r>
      <w:r>
        <w:rPr>
          <w:rFonts w:ascii="Times New Roman"/>
          <w:b w:val="false"/>
          <w:i w:val="false"/>
          <w:color w:val="000000"/>
          <w:sz w:val="28"/>
        </w:rPr>
        <w:t>:</w:t>
      </w:r>
      <w:r>
        <w:br/>
      </w:r>
      <w:r>
        <w:rPr>
          <w:rFonts w:ascii="Times New Roman"/>
          <w:b w:val="false"/>
          <w:i w:val="false"/>
          <w:color w:val="000000"/>
          <w:sz w:val="28"/>
        </w:rPr>
        <w:t>
      "1942" сандары "1300" сандарымен ауыстырылсын;</w:t>
      </w:r>
      <w:r>
        <w:br/>
      </w:r>
      <w:r>
        <w:rPr>
          <w:rFonts w:ascii="Times New Roman"/>
          <w:b w:val="false"/>
          <w:i w:val="false"/>
          <w:color w:val="000000"/>
          <w:sz w:val="28"/>
        </w:rPr>
        <w:t>
      "10630" сандары "7780" сандарымен ауыстырылсын;</w:t>
      </w:r>
      <w:r>
        <w:br/>
      </w:r>
      <w:r>
        <w:rPr>
          <w:rFonts w:ascii="Times New Roman"/>
          <w:b w:val="false"/>
          <w:i w:val="false"/>
          <w:color w:val="000000"/>
          <w:sz w:val="28"/>
        </w:rPr>
        <w:t>
      "13163" сандары "10160" сандарымен ауыстырылсын;</w:t>
      </w:r>
      <w:r>
        <w:br/>
      </w:r>
      <w:r>
        <w:rPr>
          <w:rFonts w:ascii="Times New Roman"/>
          <w:b w:val="false"/>
          <w:i w:val="false"/>
          <w:color w:val="000000"/>
          <w:sz w:val="28"/>
        </w:rPr>
        <w:t>
      "5720" сандары "2717"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xml:space="preserve"> тармақтары келесі мазмұнда толықтырылсын:</w:t>
      </w:r>
      <w:r>
        <w:br/>
      </w:r>
      <w:r>
        <w:rPr>
          <w:rFonts w:ascii="Times New Roman"/>
          <w:b w:val="false"/>
          <w:i w:val="false"/>
          <w:color w:val="000000"/>
          <w:sz w:val="28"/>
        </w:rPr>
        <w:t>
</w:t>
      </w:r>
      <w:r>
        <w:rPr>
          <w:rFonts w:ascii="Times New Roman"/>
          <w:b w:val="false"/>
          <w:i w:val="false"/>
          <w:color w:val="000000"/>
          <w:sz w:val="28"/>
        </w:rPr>
        <w:t>
      "4-4. 2011 жылға арналған аудан бюджетінде білім беру объектілерінің құрылысы бойынша жобалау сметалық құжаттаманы әзірлеуге облыстық бюджеттен берілетін нысаналы даму трансферттері 12000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4-5. 2011 жылға арналған аудан бюджетінде жұмыспен қамту 2020 Бағдарламасы бойынша тұрғын үй салуға және (немесе) сатып алуға республикалық бюджеттен берілетін бюджеттік кредиттер 142100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Т. Мұқанов</w:t>
      </w:r>
    </w:p>
    <w:p>
      <w:pPr>
        <w:spacing w:after="0"/>
        <w:ind w:left="0"/>
        <w:jc w:val="both"/>
      </w:pPr>
      <w:r>
        <w:rPr>
          <w:rFonts w:ascii="Times New Roman"/>
          <w:b w:val="false"/>
          <w:i/>
          <w:color w:val="000000"/>
          <w:sz w:val="28"/>
        </w:rPr>
        <w:t>      Аудандық мәслихат хатшысы                  Б. Паванов</w:t>
      </w:r>
    </w:p>
    <w:bookmarkStart w:name="z11" w:id="1"/>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xml:space="preserve">
2011 жылғы 14 шілдедегі    </w:t>
      </w:r>
      <w:r>
        <w:br/>
      </w:r>
      <w:r>
        <w:rPr>
          <w:rFonts w:ascii="Times New Roman"/>
          <w:b w:val="false"/>
          <w:i w:val="false"/>
          <w:color w:val="000000"/>
          <w:sz w:val="28"/>
        </w:rPr>
        <w:t xml:space="preserve">
N 193/39 шешіміне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93"/>
        <w:gridCol w:w="673"/>
        <w:gridCol w:w="7973"/>
        <w:gridCol w:w="3113"/>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2367779</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274230</w:t>
            </w:r>
          </w:p>
        </w:tc>
      </w:tr>
      <w:tr>
        <w:trPr>
          <w:trHeight w:val="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түсетін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123096</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103737</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103737</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40684</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15698</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ішкі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қызметпен айналысқаны үшін алымдар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r>
      <w:tr>
        <w:trPr>
          <w:trHeight w:val="8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бойынша маңызы бар және (немесе) оған уәкілеттігі бар мемлекеттік органдар немесе лауазымды тұлғалардың құжаттарды бергені үшін алынатын міндетті төлемдер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2085976</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2085976</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2085976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639"/>
        <w:gridCol w:w="639"/>
        <w:gridCol w:w="578"/>
        <w:gridCol w:w="7403"/>
        <w:gridCol w:w="314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2531401</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199159</w:t>
            </w:r>
          </w:p>
        </w:tc>
      </w:tr>
      <w:tr>
        <w:trPr>
          <w:trHeight w:val="6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функциясын орындаушы өкілетті, атқарушы және өзге органдары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178177</w:t>
            </w:r>
          </w:p>
        </w:tc>
      </w:tr>
      <w:tr>
        <w:trPr>
          <w:trHeight w:val="6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15257</w:t>
            </w:r>
          </w:p>
        </w:tc>
      </w:tr>
      <w:tr>
        <w:trPr>
          <w:trHeight w:val="5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15157</w:t>
            </w:r>
          </w:p>
        </w:tc>
      </w:tr>
      <w:tr>
        <w:trPr>
          <w:trHeight w:val="3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38297</w:t>
            </w:r>
          </w:p>
        </w:tc>
      </w:tr>
      <w:tr>
        <w:trPr>
          <w:trHeight w:val="5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38297</w:t>
            </w:r>
          </w:p>
        </w:tc>
      </w:tr>
      <w:tr>
        <w:trPr>
          <w:trHeight w:val="9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124623</w:t>
            </w:r>
          </w:p>
        </w:tc>
      </w:tr>
      <w:tr>
        <w:trPr>
          <w:trHeight w:val="8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120473</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w:t>
            </w:r>
          </w:p>
        </w:tc>
      </w:tr>
      <w:tr>
        <w:trPr>
          <w:trHeight w:val="4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w:t>
            </w:r>
          </w:p>
        </w:tc>
      </w:tr>
      <w:tr>
        <w:trPr>
          <w:trHeight w:val="4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 облыстық маңызы бар қала)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9894</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w:t>
            </w:r>
          </w:p>
        </w:tc>
      </w:tr>
      <w:tr>
        <w:trPr>
          <w:trHeight w:val="5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9163</w:t>
            </w:r>
          </w:p>
        </w:tc>
      </w:tr>
      <w:tr>
        <w:trPr>
          <w:trHeight w:val="18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2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5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45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w:t>
            </w:r>
          </w:p>
        </w:tc>
      </w:tr>
      <w:tr>
        <w:trPr>
          <w:trHeight w:val="11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өрттің алдын алу және оларды сөндіру жөніндегі іс-шаралар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1243306</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66364</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66364</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66096</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санаттары үшін үстемақы мөлшерін арттыру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1130657</w:t>
            </w:r>
          </w:p>
        </w:tc>
      </w:tr>
      <w:tr>
        <w:trPr>
          <w:trHeight w:val="7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w:t>
            </w:r>
          </w:p>
        </w:tc>
      </w:tr>
      <w:tr>
        <w:trPr>
          <w:trHeight w:val="5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және кері тегін тасымалдауды ұйымдастыру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w:t>
            </w:r>
          </w:p>
        </w:tc>
      </w:tr>
      <w:tr>
        <w:trPr>
          <w:trHeight w:val="4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1124059</w:t>
            </w:r>
          </w:p>
        </w:tc>
      </w:tr>
      <w:tr>
        <w:trPr>
          <w:trHeight w:val="2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1101935</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22124</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46285</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34285</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11302</w:t>
            </w:r>
          </w:p>
        </w:tc>
      </w:tr>
      <w:tr>
        <w:trPr>
          <w:trHeight w:val="9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 жинағын сатып алу және жеткізу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 мектеп олимпиадаларын және мектептен тыс іс–шаралар, конкурстар өткізу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қамтамасыз етуге ай сайын ақшалай қаражат төлеу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құрал-жабдықтармен, бағдарламалық жинақпен қамтамасыз етуге</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жаңғырту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4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3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5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науқасты адамдарды дәрігерлік көмек көрсететін ең жақын денсаулық сақтау мекемесіне жеткізуді ұйымдастыру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2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98831</w:t>
            </w:r>
          </w:p>
        </w:tc>
      </w:tr>
      <w:tr>
        <w:trPr>
          <w:trHeight w:val="1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83399</w:t>
            </w:r>
          </w:p>
        </w:tc>
      </w:tr>
      <w:tr>
        <w:trPr>
          <w:trHeight w:val="4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w:t>
            </w:r>
          </w:p>
        </w:tc>
      </w:tr>
      <w:tr>
        <w:trPr>
          <w:trHeight w:val="1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w:t>
            </w:r>
          </w:p>
        </w:tc>
      </w:tr>
      <w:tr>
        <w:trPr>
          <w:trHeight w:val="5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75411</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w:t>
            </w:r>
          </w:p>
        </w:tc>
      </w:tr>
      <w:tr>
        <w:trPr>
          <w:trHeight w:val="8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40743</w:t>
            </w:r>
          </w:p>
        </w:tc>
      </w:tr>
      <w:tr>
        <w:trPr>
          <w:trHeight w:val="6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4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11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құруға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15432</w:t>
            </w:r>
          </w:p>
        </w:tc>
      </w:tr>
      <w:tr>
        <w:trPr>
          <w:trHeight w:val="5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15432</w:t>
            </w:r>
          </w:p>
        </w:tc>
      </w:tr>
      <w:tr>
        <w:trPr>
          <w:trHeight w:val="12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тұрғындарды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14302</w:t>
            </w:r>
          </w:p>
        </w:tc>
      </w:tr>
      <w:tr>
        <w:trPr>
          <w:trHeight w:val="8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182357</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146552</w:t>
            </w:r>
          </w:p>
        </w:tc>
      </w:tr>
      <w:tr>
        <w:trPr>
          <w:trHeight w:val="6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8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r>
              <w:br/>
            </w:r>
            <w:r>
              <w:rPr>
                <w:rFonts w:ascii="Times New Roman"/>
                <w:b w:val="false"/>
                <w:i w:val="false"/>
                <w:color w:val="000000"/>
                <w:sz w:val="20"/>
              </w:rPr>
              <w:t>
 </w:t>
            </w:r>
          </w:p>
        </w:tc>
      </w:tr>
      <w:tr>
        <w:trPr>
          <w:trHeight w:val="9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w:t>
            </w:r>
          </w:p>
        </w:tc>
      </w:tr>
      <w:tr>
        <w:trPr>
          <w:trHeight w:val="5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w:t>
            </w:r>
          </w:p>
        </w:tc>
      </w:tr>
      <w:tr>
        <w:trPr>
          <w:trHeight w:val="5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142100</w:t>
            </w:r>
          </w:p>
        </w:tc>
      </w:tr>
      <w:tr>
        <w:trPr>
          <w:trHeight w:val="5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142100</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3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3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32302</w:t>
            </w:r>
          </w:p>
        </w:tc>
      </w:tr>
      <w:tr>
        <w:trPr>
          <w:trHeight w:val="6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11882</w:t>
            </w:r>
          </w:p>
        </w:tc>
      </w:tr>
      <w:tr>
        <w:trPr>
          <w:trHeight w:val="4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r>
      <w:tr>
        <w:trPr>
          <w:trHeight w:val="3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3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129396</w:t>
            </w:r>
          </w:p>
        </w:tc>
      </w:tr>
      <w:tr>
        <w:trPr>
          <w:trHeight w:val="1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82222</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3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жұмыстарын қолдау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5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80338</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80338</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5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2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31349</w:t>
            </w:r>
          </w:p>
        </w:tc>
      </w:tr>
      <w:tr>
        <w:trPr>
          <w:trHeight w:val="6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 арқылы мемлекеттік ақпараттық саясат жүргізу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27269</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26776</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4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және мәдениет, спорт, туризмді ұйымдастыру жөніндегі өзге де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w:t>
            </w:r>
          </w:p>
        </w:tc>
      </w:tr>
      <w:tr>
        <w:trPr>
          <w:trHeight w:val="11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w:t>
            </w:r>
          </w:p>
        </w:tc>
      </w:tr>
      <w:tr>
        <w:trPr>
          <w:trHeight w:val="6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6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w:t>
            </w:r>
          </w:p>
        </w:tc>
      </w:tr>
      <w:tr>
        <w:trPr>
          <w:trHeight w:val="9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w:t>
            </w:r>
          </w:p>
        </w:tc>
      </w:tr>
      <w:tr>
        <w:trPr>
          <w:trHeight w:val="9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41627</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мақсатты трансферттері есебінен елді мекендердегі әлеуметтік сала мамандарын әлеуметтік қолдау шараларын жүзеге асыру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w:t>
            </w:r>
          </w:p>
        </w:tc>
      </w:tr>
      <w:tr>
        <w:trPr>
          <w:trHeight w:val="4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w:t>
            </w:r>
          </w:p>
        </w:tc>
      </w:tr>
      <w:tr>
        <w:trPr>
          <w:trHeight w:val="5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w:t>
            </w:r>
          </w:p>
        </w:tc>
      </w:tr>
      <w:tr>
        <w:trPr>
          <w:trHeight w:val="48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w:t>
            </w:r>
          </w:p>
        </w:tc>
      </w:tr>
      <w:tr>
        <w:trPr>
          <w:trHeight w:val="13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 (селолардың), ауылдық (селолық) округтердің шекарасын белгілеу кезінде жүргізілетін жерге орналастыру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w:t>
            </w:r>
          </w:p>
        </w:tc>
      </w:tr>
      <w:tr>
        <w:trPr>
          <w:trHeight w:val="4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15434</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15434</w:t>
            </w:r>
          </w:p>
        </w:tc>
      </w:tr>
      <w:tr>
        <w:trPr>
          <w:trHeight w:val="5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өткізу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15434</w:t>
            </w:r>
          </w:p>
        </w:tc>
      </w:tr>
      <w:tr>
        <w:trPr>
          <w:trHeight w:val="5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15808</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15808</w:t>
            </w:r>
          </w:p>
        </w:tc>
      </w:tr>
      <w:tr>
        <w:trPr>
          <w:trHeight w:val="6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15808</w:t>
            </w:r>
          </w:p>
        </w:tc>
      </w:tr>
      <w:tr>
        <w:trPr>
          <w:trHeight w:val="5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w:t>
            </w:r>
          </w:p>
        </w:tc>
      </w:tr>
      <w:tr>
        <w:trPr>
          <w:trHeight w:val="12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48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586114</w:t>
            </w:r>
          </w:p>
        </w:tc>
      </w:tr>
      <w:tr>
        <w:trPr>
          <w:trHeight w:val="3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584736</w:t>
            </w:r>
          </w:p>
        </w:tc>
      </w:tr>
      <w:tr>
        <w:trPr>
          <w:trHeight w:val="6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w:t>
            </w:r>
          </w:p>
        </w:tc>
      </w:tr>
      <w:tr>
        <w:trPr>
          <w:trHeight w:val="8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қолдануды қамтамасыз ету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w:t>
            </w:r>
          </w:p>
        </w:tc>
      </w:tr>
      <w:tr>
        <w:trPr>
          <w:trHeight w:val="8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563874</w:t>
            </w:r>
          </w:p>
        </w:tc>
      </w:tr>
      <w:tr>
        <w:trPr>
          <w:trHeight w:val="4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539636</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24238</w:t>
            </w:r>
          </w:p>
        </w:tc>
      </w:tr>
      <w:tr>
        <w:trPr>
          <w:trHeight w:val="4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8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5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22014</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1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21711</w:t>
            </w:r>
          </w:p>
        </w:tc>
      </w:tr>
      <w:tr>
        <w:trPr>
          <w:trHeight w:val="1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 (облыстық маңызы бар қалалар)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1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меншік кәсіпкерлікті қолдау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1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ауылшаруашылық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12385</w:t>
            </w:r>
          </w:p>
        </w:tc>
      </w:tr>
      <w:tr>
        <w:trPr>
          <w:trHeight w:val="5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 өнеркәсіп және ауыл шаруашылық (облыстық маңызы бар қала) саласындағы мемлекеттік саясатты іске асыру жөніндегі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12385</w:t>
            </w:r>
          </w:p>
        </w:tc>
      </w:tr>
      <w:tr>
        <w:trPr>
          <w:trHeight w:val="9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40195</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айналамен қоршаған ортаны қорғау және жануарлар әлемі, жер қатынастары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(облыстық маңызы бар қалалар)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мақсатты трансферттері есебінен елді мекендердегі әлеуметтік сала мамандарын әлеуметтік қолдау шараларын жүзеге асыру үшін бюджеттік кредиттер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1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2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бюждеттік кредиттерді өтеу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арттыру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-206317</w:t>
            </w:r>
          </w:p>
        </w:tc>
      </w:tr>
      <w:tr>
        <w:trPr>
          <w:trHeight w:val="6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206317</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184965</w:t>
            </w:r>
          </w:p>
        </w:tc>
      </w:tr>
      <w:tr>
        <w:trPr>
          <w:trHeight w:val="1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184965</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184965</w:t>
            </w:r>
          </w:p>
        </w:tc>
      </w:tr>
      <w:tr>
        <w:trPr>
          <w:trHeight w:val="6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184965</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6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6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қалдығының қозғалысы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