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5a381" w14:textId="d35a3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қаласында үгіттік баспа материалдарын орналастыратын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2011 жылғы 02 наурыздағы N 1/123 қаулысы. Алматы қаласы Әділет департаментінде 2011 жылғы 02 наурызда N 884 тіркелді. Күші жойылды - Алматы қаласы әкімдігінің 2011 жылғы 12 желтоқсандағы N 4/1024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Ескерту. Күші жойылды - Алматы қаласы әкімдігінің 2011.12.12 N 4/1024 (алғашқы 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1995 жылғы 28 қыркүйектегі «Қазақстан Республикасындағы сайлау туралы» Конституциялық Заңының 28 бабының 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Алматы қаласы Аумақтық сайлау комиссиясымен (келісім бойынша) бірлесе отырып, Қазақстан Республикасы Парламенті Мәжілісінің және Сенатының, Алматы қаласы мәслихатының депутаттарын сайлау кезеңінде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үгіттік баспа материалдарын орналастыру үшін орындар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Алматы қаласы Аумақтық сайлау комиссиясымен (келісім бойынша) бірлесе отырып, Қазақстан Республикасының Президентін сайлау кезеңінде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үгіттік баспа материалдарын орналастыру үшін орындар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Алматы қаласы аудандарының әкімдері үміткерлерді тіркеу мерзімі аяқталған уақытқа дейін үгіттік баспа материалдарын орналастыратын орындарды белгіленген талаптарға сәйкес стенділермен, тақталармен және тұғырлықтармен жарақтандырсын.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Алматы қаласы әкімінің орынбасары С. Сейдумановқа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қаулы, алғашқы ресми жарияланған күннен бастап қолданысқа енгізілетін 2, 3 тармақтарын қоспағанда, алғашқы ресми жарияланған күннен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Алматы қаласының әкімі                  А. Есімов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02 наурыздағы № 1/123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1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Парламенті Мәжілісінің</w:t>
      </w:r>
      <w:r>
        <w:br/>
      </w:r>
      <w:r>
        <w:rPr>
          <w:rFonts w:ascii="Times New Roman"/>
          <w:b/>
          <w:i w:val="false"/>
          <w:color w:val="000000"/>
        </w:rPr>
        <w:t>
және Сенатының, Алматы қаласы мәслихатының депутаттарын</w:t>
      </w:r>
      <w:r>
        <w:br/>
      </w:r>
      <w:r>
        <w:rPr>
          <w:rFonts w:ascii="Times New Roman"/>
          <w:b/>
          <w:i w:val="false"/>
          <w:color w:val="000000"/>
        </w:rPr>
        <w:t>
сайлау кезеңінде үгіттік баспа материалдарын</w:t>
      </w:r>
      <w:r>
        <w:br/>
      </w:r>
      <w:r>
        <w:rPr>
          <w:rFonts w:ascii="Times New Roman"/>
          <w:b/>
          <w:i w:val="false"/>
          <w:color w:val="000000"/>
        </w:rPr>
        <w:t>
орналастыруға арналған</w:t>
      </w:r>
      <w:r>
        <w:br/>
      </w:r>
      <w:r>
        <w:rPr>
          <w:rFonts w:ascii="Times New Roman"/>
          <w:b/>
          <w:i w:val="false"/>
          <w:color w:val="000000"/>
        </w:rPr>
        <w:t>
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3214"/>
        <w:gridCol w:w="8486"/>
      </w:tblGrid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атауы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материалдарын орналастыруға арналған орындар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«14-аумақ» ы/а, Өскемен көшесі мен Райымбек даңғ. қиылысы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«14-аумақ» ы/а, Қоңырат көшесі мен Таджикская көш. қиылысы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«14-аумақ» ы/а, Қоңырат көшесі мен Таджикская көш. қиылысы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«13-аумақ» ы/а, Емцов көшесімен Кисловодская-2 көш. қиылысы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«13-аумақ» ы/а, Докучаев көшесімен Куприн көш. қиылысы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«13-аумақ» ы/а, Ахременко көшесі мен Войкова көш. Қиылысы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«Әйгерім-1» ы/а., Ленин көшесі мен Шұғыла көш. Қиылысы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«Құрылысшы» ы/а., Көкорай көшесі № 16 үйге қарама қарсы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«Әйгерім-1» ы/а., Ленин көшесі мен Шұғыла көш. Қиылысы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көш.,228, 7552 әскери бөлімнің территориясы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«Ақбұлақ» ы/а., Шарипов көшесі мен Лизунов көш. қиылысы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«Өжет» ы/а., Бекболат көшесі № 66 «Руслан» магазинінің жаны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«Өжет» ы/а., Бекболат көшесі № 66 «Руслан» магазинінің жаны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«Трудовик» ы/а., Центральная көшесі № 10 үйдің жаны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«Заря востока» ы/а., Биянху көшесі мен Дунганская көш. қиылысы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«Заря востока» ы/а., Новая садовая көшесі мен Цунвазо көш. қиылысы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«Қарасу» ы/а., Черемушки-2 көшесі мен Центральная көш. қиылысы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«Қарасу» ы/а., Заводская көшесі мен Мостовая көш. қиылысы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Шаңырақ-2» ы/а., Жанқожа батыр көшесі мен Зерде көш. қиылысы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«Шаңырақ-1» ы/а., Өтемісұлы көшесімен Қарақара көш. қиылысы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көш.,228, 5572 әскери бөлімнің территориясы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«Ұлжан-1» ы/а, Қ.Жалайри көш. бойымен «Лашын» дүкенінің жаны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«Заря востока» ы/а., Новая садовая көшесі мен Цунвазо көш. қиылысы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«Ақбұлақ» ы/а., Шарипов көшесі мен Лизунов көш. қиылысы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Рысқұловкөш. мен Калининградская көш. қиылысы № 3 троллейбус паркінің жаны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«Көкқайнар» ы/а., Абай көшесімен Баса Қобыз көш. қиылысы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«Шаңырақ-1» ы/а., Өтемісұлы көшесімен Қарақара көш. қиылысы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«Құрылысшы» ы/а., Көкорай көшесі № 16 үйге қарама қарсы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«Әйгерім-1» ы/а., Ленин көшесі мен Шұғыла көш. қиылысы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«Шаңырақ-2» ы/а., Жанқожа батыр көшесі мен Зерде көш. қиылысы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«Өжет» ы/а., Бекболат көшесі № 66 «Руслан» магазинінің жаны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«Ақкент» қала кешеніне кіре берісі, Райымбек көш.мен Алғабас елд і мекеніне бұрылыс жолдың қиылысы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Түркебаев көшесі мен Қарасай батыр көш. қиылысы (солтүстік-шығысы)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Түркебаев көшесі мен Абай көш.ның қиылысы (оңтүстік-шығысы)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көш. мен Тұрғұт Озал көш. қиылысы (солтүстік-батысы)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көш. мен Розыбакиев көш. қиылысы (солтүстік-батысы)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көш. мен Жамбыл көш. қиылысы (оңтүстігі), оңтүстігі жағынан № 41/219 үй.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көш. мен Шевченко көш. қиылысы (солтүстік-батысы)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Әуэзов көшесі мен Абай көш.ның қиылысы (солтүстік-шығысы)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Жароков көшесі мен Құрманғазы көш. қиылысы (солтүстік-батысы)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Шевченко көшесі (солтүстік) мен Жароков (батыс) көш. қиылысы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көшесі (солтүстік) Түркебаев көшесі мен Т.Озал көш. аралығындағы «Рамстор» гипермаркетінің жанында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Н.Тілендиев көшесі мен Дүйсенов көш. қиылысы (оңтүстік-батысы)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Дүйсенов көшесі мен Грановский көш. қиылысы (оңтүстік-батысы)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Кавказская көшесі мен Даргомыжский көш. қиылысы (солтүстік-батысы)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(солтүстік) көшесі мен Розыбакиев (батыс) көш. қиылысындағы «Үйгентас» кафесінің жанында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Брусиловский көшесі мен Төле би көш. қиылысы (оңтүстік-батысы)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Райымбек көш. мен Брусиловский көш. қиылысы (солтүстік-батысы)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Н.Тілендиев көшесі мен Бекетов көш. қиылысы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Гайдар көшесі, 75 үй немесе ҚБТУ жатақханасына қарама-қарсы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Гоголь көшесі, 92 үй, Байзақов көшесі мен Жұмалиев көш. аралығы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Түркебаев көшесі, 28 үй, «Дидар» дүкенінің жанында (Дүйсенов көшесі мен Кавказская көш. аралығы)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Розыбакиев көшесі, 37-б үйдегі «Эголайф» жиһаз орталығының алдында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көш. мен Розыбакиев көш. қиылысында (оңтүстік-шығысы)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көшесі мен Радостовец көш. қиылысы, № 208 үйдің жанында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көш., 10 үй мен Бөгенбай батыр көш. қиылысы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Жароков көшесі (шығыс) мен Жамбыл (солтүстік) көш. қиылысы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Жароков (батыс) көшесі мен Қабанбай батыр (оңтүстік) көш. қиылысы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Розыбакиев көшесі, 68 үй мен Қарасай батыр көш. қиылысы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Әйтиев көшесі мен Қарасай батыр көш. қиылысы (солтүстік-батысы)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көш. № 109-б үйінің алдында Манас көш. қиылысы (солтүстік-батысы)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көшесі, 165 үй Нұрмақов көш. қиылысы (солтүстік-шығысы)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Байзақов көшесі мен Қарасай батыр көш. қиылысы (оңтүстік-батысы)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көшесі мен Исаев көш. қиылысы (солтүстік-шығыс бұрышы)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Жұмалиев көшесі мен Бөгенбай батыр көш. қиылысы ХҚҚКО-на қарама-қарсы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Байтұрсынов көшесі мен Гоголь көш. қиылысы (солтүстік-батысы)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көшесі, 109 үй Шәріпов көш. қиылысы (оңтүстік-батысы)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көшесі мен Байзақов көш. қиылысы (солтүстік-батыс бұрышы)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Гоголь көшесі мен Мұратбаев көш. қиылысындағы базардың жанында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Байтұрсынов көшесі, 95 үй (батыс) Құрманғазы көш. қиылысы (солтүстігі)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Байтұрсынов көшесі (шығыс) мен Қарасай батыр көш. қиылысы (оңтүстігі)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Байзақов көшесі және Абай көш.ның қиылысы (солтүстік-батысы)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Мұқанов көшесі, № 245 үйдің алды, Құрманғазы көш. қиылысы (оңтүстік-батысы)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Байтұрсынов көшесі мен Жамбыл көш. қиылысы (солтүстік-шығысы)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көшесі мен Масанчи көш. қиылысы (оңтүстік-шығысы)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Байтұрсынов көшесі (шығыс) мен Құрманғазы (оңтүстік) көш. қиылысы, 78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батыр көшесі, 145 үй Нұрмақов көш. қиылысы (солтүстік-батысы)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Масанчи көшесі (оңтүстік-шығысы) мен Жамбыл көш. қиылысы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көшесі (оңтүстік) мен Досмұхамедов көш. (шығыс) қиылысы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көшесі (оңтүстік-шығыс) мен Шәріпов көш. қиылысы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көшесі мен Шәріпов көш. қиылысындағы «Гулянда» дүкеніне қарама-қарсы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 батыр (оңтүстік-шығыс) және Төле би көш. қиылысы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 хан көш. (солтүстік-батыс) мен Төле би көш. қиылысы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 хан көш. мен Қабанбай батыр көш. қиылысы (солтүстік-шығысы)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Шевченко көшесі мен Желтоқсан көш. қиылысы (солтүстік-батысы)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Құрманғазы көшесі, 76 үй Наурызбай батыр көш. қиылысы (солтүстік-батысы)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Масанчи көшесі (солтүстік-шығыс) мен Қабанбай батыр көш. қиылысы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 би көшесі, 93 үй Сейфуллин көш.ның қиылысы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Масанчи көшесі, 92 үй Абай көш.ның қиылысы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көш., 91 үй Шагабутдинов көш. қиылысы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 көш., 492 үй және Бөгенбай батыр көш. қиылысы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көшесі, 95-а үй Масаншы көш. қиылысы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көшесі, 59 үй Фурманов көш. қиылысы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көшесі, 120 үй Амангелді көш. қиылысы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көшесі, 116 үй Сейфуллин көш.ның қиылысы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 хан көш. мен Қарасай батыр көш. қиылысы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көшесі, 88 үй Құрманғазы көш. қиылысы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көш. мен Н.Тілендиев көш. қиылысы (шығысы)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Гоголь көшесі (жұп жағы) мен Мұратбаев көш. қиылысындағы саябақтың аумағында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Мақатаев көшесі мен Панфилов көш. қиылысы (солтүстік-батысы)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 көшесі М.Мәметова көш. қиылысындағы Жамбыл атындағы кітапханаға қарама-қарсы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 көш. мен Мақатаев көш. қиылысы (оңтүстік-батысы)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 батыр көшесі, 37 үй (батыс) Гоголь көш. қиылысындағы (солтүстік) «Кукуру Фуд » дүкенінің жанында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Гоголь көшесі (оңтүстік-шығыс) мен Байтұрсынов көш. қиылысы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көш. (тақ жағы) мен Желтоқсан көш. қиылысындағы Аэровокзалдың алдында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Мұратбаев және Мақатаев көш. қиылысы (оңтүстік-батыс)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 хан көш., 27 үй (шығыс) және Райымбек көш.ның (оңтүстік) қиылысындағы № 15 дәріхананың жанында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 көш. мен Мәметова көш. қиылысы (батысы)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 батыр көшесі мен Мәметова көш. қиылысы (шығысы)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көш. мен Полежаев көш. қиылысындағы «Тойдамым» дүкенінің жанында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көшесі, 62үй Мақатаев көш. қиылысы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көш. (оңтүстік) Сейфуллин көш.ның қиылысы (батысы)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 көш. мен Мақатаев көш. қиылысы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Төреқұлов көшесі, 73 үй және Сейфуллин көш.ның қиылысы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көшесі, 145 үй (солтүстік) және Қожамқұлов көш. қиылысы (батысы)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әскери клиникалық госпиталi, Жандосов көшесi, 53-а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 ОМ, Сүлейменов көшесi,16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72ОМ, Сүлейменов көшесi,16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 ОМ, Черепанов көшесi,14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атындағы ҚазЭУ жатақханасы, Таугүл-2 ықшам ауданы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Педагогикалық колледж, Таугүл–2 ы/а, Вильнюсская, 29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 нарық институты, Рысқұлбеков көшесi, 39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“Қазмеханөңдеу” ҒӨСБ МК, Жандосов көшесi,67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мектеп-гимназиясы, 9 ықшам аудан, 16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КЛ-4, Жандосов көшесi, 63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мектеп-гимназиясы, 10 ықшам аудан, 2г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атындағы Қазақ экономикалық университетi, Жандосов көшесi, 55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атындағы Қазақ экономикалық университетi, Жандосов көшесi, 55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және байланыс әскери-инженерлік институты, Жандосов көшесі, 53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және ветеринария ғылыми-өндірістік орталығы РМК, Жандосов көшесi, 51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 ОМ, 11 ықшам аудан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 ОМ, 11 ықшам аудан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ОМ, ықшам аудан, 45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ОМ, 8 ықшам аудан, 46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ОМ, 8 ықшам аудан, 46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ОМ, 8 ықшам аудан, 45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ОМ, 12 ықшам аудан, 18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ОМ, 12 ықшам аудан, 18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ОМ, 6 ықшам аудан, 63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 ОМ, 6 ықшам аудан, 51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 ОМ, 6 ықшам аудан, 51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ОМ, 6 ықшам аудан, 63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мектеп-гимназия, 5 ықшам аудан, 28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мектеп-гимназия, 5 ықшам аудан, 28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 ОМ, 5 ықшам аудан, 49А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 ОМ, 2 ықшам аудан, 59А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 колледжi, 2 ықшам аудан аудан,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Жұбанов көшесі,1А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және нарық академиясы, Өтеген батыр көшесi, 14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 мектеп-гимназиясы, Тастақ-1 ықшам ауданы Фуркат көшесi,26А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“ДАСУ” ААҚ, Өтеген батыр көшесi, 76-Д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1-КТЛ, Маречек көшесi, 12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технологиялар колледжі, Төле би көшесі, 287а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Д.А.Қонаев атындағы колледж Төле би көшесi, 303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10-КТМ, Саин көшесi, 18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Перинаталдық орталық, Жұбанов көшесi, 11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Тәрбиеленуi қиын жасөспiрiмдерге арналған сауықтыру орталығы, Жұбанов көшесi, 68-а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 ОМ, 1 ықшам аудан, 71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ОМ, 1 ықшам аудан, 76А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атындағы ҚазЭУ филиалы, 1 ықшам аудан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 ОМ, 3 ықшам аудан, 52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аудандық еңбек және халықты әлеуметтiк қорғау орталығы, 3 ықшам аудан, 41а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 ОМ, 3 ықшам аудан,52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 ОМ, Ақсай-1 ықшам ауданы, 26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 ОМ, Ақсай-1 ықшам ауданы, 26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 ОМ, Ақсай-2 ықшам ауданы, 69-А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 ОМ, Ақсай-2 ықшам ауданы, 69-А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 ОМ, Ақсай-2 ықшам ауданы, 31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 ОМ, Ақсай-2 ықшам ауданы, 31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Қазақ-түрiк лицейi, Ақсай-3б ықшам ауданы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 ОМ, Ақсай-3а ықшам ауданы, 54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 ОМ, Ақсай-3а ықшам ауданы, 54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қалалық клиникалық аурухана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қалалық клиникалық аурухана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 ОМ, Ақсай-4 ықшам ауданы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 ОМ, Ақсай-4 ықшам ауданы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ОМ, Ақсай-4 ы/ауданы, 66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ОМ, Ақсай-4 ы/ауданы, 66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 ОМ, Жетiсу-2 ықшам ауданы, 8-Б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 ОМ, Жетiсу-2 ықшам ауданы, 86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Жасөспiрiмдер үйi, Жетiсу-1 ықшам ауданы, 79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“Дидар” АҚ, Достық ықшам ауданы, Яссауи көшесi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 көп салалы мектеп-гимназиясы Достық ықшам ауданы, Садуақасов көшесi, 27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 ОМ, Достық ықшам ауданы, Садуақасов көшесi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ардагерлер үйi, Мамыр-7 ықшам ауданы, 8А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ОМ, Таугүл ықшам ауданы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ОМ, Қалқаман ықшам ауданы, Байтұрсынов көшесі, 36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 ОМ, Таугүл-3 ықшам ауданы, Шәймерденов көшесi, 21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жол қатынастары университеті Жетiсу-1 ықшам ауданы, 32-А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 ОМ Мамыр-1 ықшам ауданы, 21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 ҚКА, Қалқаман ы/ауданы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ОМ, Таугүл ықшам ауданы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ОМ, Қалқаман ықшам ауданы, Байтұрсынов көшесі, 36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ардагерлер үйi,Мамыр-7 ықшам ауданы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“№ 5 перзентхана” ҚКА, Маречек көшесi, 28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БҚКА МКҚК, Алтынсарин даңғылы,54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Қарғалы” отель-санаторийi, Жандосов көшесi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“Қарғалы” пансионаты” АҚ, Саин көшесі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 мектеп-гимназиясы, Черепанов көшесi 14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мектеп, Таугүл ықшам ауданы, Тоқтабаев көшесі, 64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ҚазҰТУ филиалы (политехникалық колледж), Таугүл ықшам ауданы, Ладыгин көшесі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 мектеп, Черепанов көшесі, 14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Политехникалық колледж, Тастақ-1, 1-в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 мектеп, 1 ықшам аудан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 мектеп, Ақсай-3а ықшам ауданы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 көп салалы мектеп-гимназия, Достық ықшам ауданы, Сәдуақасов көшесі, 27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«Ғалым» жекеменшік мектебі, Тепличная көшесі, 59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МГ, Мамыр-1 ықшам ауданы, 21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Аграрлық университеттің жатақханасы, Ақсай-5 ықшам ауданы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қатынас жолдары университеті, Жетісу-1 ықшам ауданы, 32-А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Қазақ-түрік лицейі, Ақсай-3Б ықшам ауданы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мектеп, Қалқаман-3 ықшам ауданы, Мақатаев көшесі, 47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 мектеп, Ақсай-1 ықшам ауданы, 26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 мектеп, Мамыр-1, 21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ҚКА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 ОМ, Таугүл-3 ықшам ауданы, Шәймерденов көшесi, 21 үй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мектеп, Қалқаман-3 ықшам ауданы, Мақатаев көшесі, 47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Орбита-2 ықшам ауданы, 25, № 68 мектеп-гимназия (Орбита-2 ықшам ауданы, Біржан көшесінің оңтүстік жағы, № 31 үйдің шығыс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Орбита-2 ықшам ауданы, 25, № 68 мектеп-гимназия (Орбита-2 ықшам ауданы, 25, Біржан көшесінің оңтүстік жағы, №7 үйдің батыс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Орбита-2 ықшам ауданы, 25, № 68 мектеп-гимназия (Орбита-2 ықшам ауданы, 25, Біржан көшесінің оңтүстік жағы, №23 үйдің шығыс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Орбита-1 ықшам ауданы, 41, № 60 мектеп-гимназия (№ 60 мектеп-гимназияның батыс жағы, № 24 үйдің солтүстік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Орбита-1 ықшам ауданы, 41, № 60 мектеп-гимназия (№60 мектеп-гимназияның солтүстік-шығыс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Каблуков көшесі, 88, № 63 жалпы білім беру мектебі (Каблуков көшесі, Өтепов көшесінің қиылысы, оңтүстік-шығыс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Радостовец көшесі, 367, № 38 мектеп-гимназия (Розыбакиев көшесі, Левитан көшесінің қиылысы, оңтүстік-шығыс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Каблуков көшесі, 133, Жүргенов атындағы Қазақ Ұлттық өнер академиясы (Каблуков көшесі, 133 үй – Есқараев көшесі мен Торайғыров көшесінің арасында)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Орбита-1 ықшам ауданы, 41, № 60 мектеп-гимназия (№ 60 мектеп-гимназияның оңтүстік жағы, № 18 үйдің қарама-қарсы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Орбита-3 ықшам ауданы, 55А, № 40 жалпы білім беру мектебі (Біржан көшесінің бойында, оңтүстік-шығыс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Орбита-3 ықшам ауданы, 55А, № 40 жалпы білім беру мектебі (Біржан көшесінің бойында, оңтүстік-батыс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Орбита-3 ықшам ауданы, 5Г, № 145 жалпы білім беру мектебі (Орбита-3 ықшам ауданы, 5г, Торайғыров және Біржан көшелерінің арасы, солтүстік-батыс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Орбита-3 ықшам ауданы, 55, № 45 жалпы білім беру мектебі (мектептің солтүстік-шығыс жағы, №145 жалпы білім беру мектебінің қарсысы)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Орбита-3 ықшам ауданы, 55, № 45 жалпы білім беру мектебі (мектептің солтүстік-батыс жағы, №26 үйдің қарсысы)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Рысқұлбеков көшесі, 28, ҚазБСҚА (оқу корпусы) (ҚазБСҚА аумағында, оқу корпусының кіре-берісінде, шығыс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Рысқұлбеков көшесі, 28, ҚазБСҚА (оқу корпусы) (ҚазБСҚА аумағында, оқу корпусының кіре-берісінде, батыс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Рысқұлбеков көшесі, 20, № 37 жалпы білім беру мектебі (Рысқұлбеков көшесі, 20, солтүстік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даңғылы, 135А, № 94 мектеп-гимназия (Гагарин даңғылы мен Сәтбаев көшесінің қиылысы, оңтүстік-батыс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көшесі, 69, № 22 мектеп-гимназия (Сәтбаев көшесі мен Гагарин даңғылының қиылысы, солтүстік-батыс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даңғылы, 135А, "Әділет" ҚЖМ Құқық және құқықтану Академиясы (Гагарин даңғылы мен Сәтбаев көшесінің қиылысы, оңтүстік-батыс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Егізбаев көшесі, 2, № 2 автобус паркі ААҚ (Егізбаев көшесі, 2, оңтүстік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көшесі, 101, № 65 жалпы білім беру мектебі (Сәтбаев көшесі, 20-линия көшесінің қиылысы, солтүстік-батыс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Түркебаев көшесі, 243, № 140 мектеп-гимназия (Түркебаев көшесі, 243,батыс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Түркебаев көшесі, 243, № 140 мектеп-гимназия (Түркебаев көшесі, 243,батыс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Түркебаев көшесі, 257, Жастарға мамандандырылған бағдар беру орталығы (Түркебаев көшесі, 257, қоршау ішінде)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көшесі, 3А, № 23 мектеп-гимназия (Сәтбаев көшесі, солтүстік-шығыс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Байтұрсынұлы көшесі, 150, № 7 қосалқы мектеп интернаты (Байтұрсынұлы көшесі, 150, шығыс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Шашкин көшесі, 14, Алматы энергетика және байланыс университеті (Попов көшесі мен Шашкин көшесінің қиылысы, солтүстік-батыс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көшесі, 22В,.Сәтбаев атындағы ҚазҰТУ (Сәтбаев және Сейфуллин көшелерінің қиылысы, оңтүстік-батыс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даңғылы, 14, Қазақстан Рсепубликасының Ұлттық кітапханасы (Абай даңғылы, 14, Абылай хан даңғылының қиылысы, шығыс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көшесі, 3А, № 23 мектеп-гимназия (Сәтбаев көшесі, солтүстік-шығыс жағы)</w:t>
            </w:r>
          </w:p>
        </w:tc>
      </w:tr>
      <w:tr>
        <w:trPr>
          <w:trHeight w:val="99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Орталық: Алматы қаласы, Абай даңғылы, 32, "Казгидромет" РММ (Сейфуллин көшесінің батыс жағы, Абай даңғылының оңтүстік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Сәтбаев көшесі, 22, Сәтбаев атындағы ҚазҰТУ (Сәтбаев және Масанчи көшелерінің қиылысы, оңтүстік-батыс жағы)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даңғылы, 71, әл-Фараби атындағы ҚазҰУ, биология факультетінің оқу корпусы (Әл-Фараби даңғылы, 71, биология факультетінің оқу корпусының шығыс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даңғылы, 71, әл-Фараби атындағы ҚазҰУ, биология факультетінің оқу корпусы (Әл-Фараби даңғылы, 71, биология факультетінің оқу корпусының шығыс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Марков көшесі, 28Б, № 21 мектеп-лицей (Марков көшесі, 28Б, шығыс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Мүсірепов көшесі, 23, № 51 мектеп-гимназия (Бұхар Жырау көшесі, солтүстік жағы, Есентай өз. жанында)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даңғылы, 48, "Орталық стадион" РММ (батыс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көшесі, 41, Республикалық спорт колледжі (Тимирязев көшесі (солтүстік жағы), Байзақов көшесінің қиылысы)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Бұхар жырау бульвары көшесі, 36, О.А.Жаутықов атындағы РФММИ (Бұхар-Жырау көшесі (оңтүстік жағы), Мүсірепов және Байзақов көшелерінің арасында)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даңғылы, 54, Жандосов атындағы № 105 гимназия (Абай даңғылы, Биокомбинат көшесінің қиылысы, оңтүстік-шығыс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даңғылы, 54, Жандосов атындағы № 105 гимназия (Абай даңғылы, Биокомбинат көшесінің қиылысы, оңтүстік-шығыс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көшесі, 30Б, Ауылшаруашылық аумағын дамыту және АӨК экономика ҒЗИ (оңтүстік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көшесі, 84, Қазақ Республикалық СЭС (Әуезов көшесі, Мыңбаев көшесінің қиылысы (солтүстік-шығыс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Жандосов көшесі, 2, "Казпромтранспроект" (Жандосов көшесі, 2, (оңтүстік жағы), Байзақов көшесінің қиылысы)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Бұхар жырау бульвары көшесі, 38, № 81 мектеп-гимназия (Байзақов көшесі (шығыс жағы), Бұхар жырау көшесінің қиылысы)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Бұхар жырау бульвары көшесі, 50Б, № 10 мектеп-гимназия (Бұхар Жырау көшесінің оңтүстік жағы, Манас және Байзақов көшелерінің арасында)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Манас көшесі, 34, Дәрігерлерді жетілдіру АМИ (Манас көшесі, 34, солтүстік-батыс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Жароков көшесі, 196, "Водоканал" МКК (Жароков және Ғабдуллин көшелерінің қиылысы)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көшесі, 101, № 65 жалпы білім беру мектебі (Сәтбаев көшесі, Егізбаев көшесінің қиылысы, солтүстік-шығыс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Айманов көшесі, 193А, № 93 жалпы білім беру мектебі (Айманов көшесі, 212, шығыс жағы, № 137 балабақшаның сол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Айманов көшесі, 193А, № 93 жалпы білім беру мектебі (Айманов көшесі, 212, шығыс жағы, № 137 балабақшаның оң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Бәсенов көшесі, 14, № 73 мектеп-гимназия (Бәсенов көшесі, Розыбакиев көшесінің қиылысы, оңтүстік-шығыс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Көктем-3 ықшам ауданы, 11, Медбикелер күтімі қалалық ауруханасы (Мүсірепов көшесі, Бұхар жырау көшесінің қиылысы (солтүстік-батыс жағы)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Байзақов көшесі, 299А, Қалалық балалар жұқпалы аурулар ауруханасы (Бұхар жырау көшесі (солтүстік жағы), Манас көшесінің шығыс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Байзақов көшесі, 295, Қалалық балалар жұқпалы аурулар ауруханасы (Байзақов көшесі (батыс жағы), Бұхар жырау көшесінен солтүстікке 300 метр)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Жандосов көшесі, 6, Қалалық орталық клиникалық аурухана МККМ (Жандосов көшесі, Манас көшесінің қиылысы (оңтүстік-шығыс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Каблуков көшесі, 129А, ҰОС ардагерлеріне арналған республикалық клиникалық госпиталь (Каблуков көшесінің батыс жағы, № 129/8 үйдің солтүстік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Попов көшесі, 1А, № 5571 Әскери бөлімі (Попов көшесі, солтүстік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Бәсенов көшесі, 2 (Жароков көшесі, Бәсенов көшесінің қиылысы (оңтүстік-шығыс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Манас көшесі, 40 (Манас көшесі (шығыс жағы), Бұхар жырау көшесінен солтүстікке 200 метр)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Бәсенов көшесі, 2 (Бәсенов көшесі (шығыс жағы), Жароков көшесінен оңтүстікке 200 метр)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көшесі, 50, № 7 мамандандыоылған лицей (Тимирязев көшесі, Жароков көшесінің қиылысы, оңтүстік-батыс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Бәсенов көшесі, 14, № 73 мектеп-гимназия (Бәсенов көшесі, оңтүстік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даңғылы, 193, № 165 техникалық лицей (Гагарин даңғылы мен Журавлев көшесінің қиылысы, оңтүстік-шығыс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Каблуков көшесі, 88, № 63 жалпы білім беру мектебі (Каблуков көшесі, Өтепов көшесінің қиылысы, оңтүстік-шығыс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Радостовец көшесі, 367, № 38 мектеп-гимназия (Розыбакиев көшесі, Левитан көшесінің қиылысы, оңтүстік-шығыс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Қазақфильм ықшам ауданы, 34, № 88 жалпы білім беру мектебі (Есеналиев көшесі, 34, батыс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Қазақфильм ықшам ауданы, 15А, № 70 жалпы білім беру мектебі (Қазақфильм ықшам ауданы, батыс жағы, №16 үйдің жанында)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Қазақфильм ықшам ауданы, 15А, № 70 жалпы білім беру мектебі (Қазақфильм ықшам ауданы, батыс жағы, №16 үйдің жанында)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көшесі, 42, "Атакент"Қазақстан әріптестік ынтымақтастық орталығы (Тимирязев көшесі, 42, оңтүстік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Ғабдуллин көшесі, 67, № 69 жалпы білім беру мектебі (Ғабдуллин көшесінің солтүстік жағы, Әуезов және Манас көшелерінің арасында)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даңғылы, 215, «Салауатты өмір салтын қалыптастыру» орталығы (Гагарин даңғылының батыс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даңғылы, 311, № 146 жалпы білім беру мектебі (Гагарин даңғылы, Могилевский көшесінің қиылысы, солтүстік-шығыс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даңғылы, 238А, Өнеркәсіп өнімдерін өңдеу және тамақ өнеркәсібі ғылыми - өнім өңдеу орталығы (Березовский көшесі, Гагарин даңғылының солтүстік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Левитан көшесі, 2, № 125 жалпы білім беру мектебі (Левитан көшесі, Гагарин көшесінің қиылысы, оңтүстік-шығыс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Левитан көшесі, 2 № 12 5, жалпы білім беру мектебі (Левитан көшесі, Жароков көшесінің қиылысы, оңтүстік-батыс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Каблуков көшесі, 117, Психиологиялық сауықтыру орталығы ММ (Каблуков көшесінің батыс жағы, Байқадамов көшесінің оңтүстігі)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Өтепов көшесі, 29, ҚР ІІМ Академиясы (Бәсенов көшесі (батыс жағы), Розыбакиев көшесінен солтүстікке 300 метр)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Радостовец көшесі, 279, Қалалық наркологиялық орталықтың әлеуметтік – медицина коррециясы 5-ші бөлімшесі (Радостовец көшесі мен Кихтенко көшесінің қиылысы (солтүстік-батыс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Каблуков көшесі, 119А, Психохрониктер мен мүгедектерге арналған интернат үйі (Каблуков көшесінің батыс жағы, № 129/2 үйдің солтүстік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Өтепова көшесі, 3, Қалалық онкология диспансері МКҚМ (Өтепов көшесі (солтүстік жағы), Жароков көшесінен батысқа 250 метр)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Әл-Фараби, даңғылы 146, Балалар хирургиясы және педиатрия ғылыми орталығы (Әл-Фараби даңғылы, 146, оңтүстік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Казаков көшесі (оңтүстік), Венецианов көшесінің қиылысы, № 66 орта мектебі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Казаков көшесі (оңтүстік), Венецианов көшесінің қиылысы, № 66 орта мектебі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Гончаров көшесі, Казаков көшесінен төмен, № 109 орта мектебі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Гончаров көшесі, Федоров көшесінен жоғары, № 109 орта мектебі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Райымбек даңғылы 223 (оңтүстік) ҚазҒЗВИ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Лобачевский көшесі 78, (солтүстік - шығыс)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Казыбаев көшесі 1,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Ақбаев көшесі, Тохтаров көшесінің қиылысында (оңтүстік - шығыс)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 даңғылы 287 (оңтүстік – батыс)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Бөкейханов көшесі 11 (солтүстік – шығыс ) (ЖШС «Темірбетон-1»)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2-ші Гончарная көшесі Райымбек даңғылы (солтүстік-шығыс)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Ратушный көшесі 31, (солтүстік - батыс)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«Дорожник» ықшам ауданы 38 А, № 87 орта мектебі (солтүстік - батыс)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«Дорожник» ықшам ауданы 27 А, (солтүстік - шығыс)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– 2 ықшам ауданы, № 137 орта мектебі (солтүстік - шығыс)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Айнабұлақ – 2 ықшам ауданы, № 118 орта мектебі (солтүстік –шығыс)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Айнабұлақ – 2 ықшам ауданы, № 118 орта мектебі (оңтүстік - шығыс)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Айнабұлақ – 2 ықшам ауданы, № 137 орта мектебі (оңтүстік - шығыс)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Северное кольцо көшесі 7, (оңтүстік - батыс)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Айнабұлақ–3 ықшам ауданы, № 110 орта мектебі (солтүстік-шығыс)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Айнабұлақ–3 ықшам ауданы, 167 үй (оңтүстік -шығыс 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Айнабұлақ–3 ықшам ауданы, № 110 орта мектебі (оңтүстік - шығыс )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Айнабұлақ–3 ықшам ауданы, Мақатай көшесі 165,№ 129 орта мектебі (оңтүстік - шығыс)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 хан даңғылы, Тузов көшесінің қиылысы (шығыс)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Ахтанов көшесі, Ломоносов көшесінің қиылысы (шығыс)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Пестков көшесі, Нүсіпбеков көшесінің қиылысы (солтүстік)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Куратов көшесі, Иссыкская көшесінің қиылысы (солтүстік - шығыс)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даңғылы, Қыдырбекұлы көшесі (шығыс)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көшесі, Есенов көшесінің қиылысы (батыс)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Потанин көшесі, Түлкібас көшесінің қиылысы (батыс)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Шилова көшесі, Ботаническая көшесінің қиылысы (шығыс)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Победа көшесі 26, (оңтүстік -шығыс)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Победа көшесі 26, (оңтүстік -шығыс)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Жансүгіров көшесі 352 (батыс)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Жансүгіров көшесі, Серпуховский көшесінің қиылысы («Аят» сауда үйіне қарсы)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Северное кольцо көшесі, 37 үй, Жұмабаев көшесінің қиылысынан төмен (73652 ә/б батыс жағы )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«Дорожник» ықшам ауданы 26 А, Ангарск, (2468 ә/б оңтүстік шығыс жағы)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2-ші Гончарная көшесі, 21 (батыс) Тубдиспансер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Боткин көшесі, Казаков көшесінен жоғары (солтүстік - батыс), «Информатика және экономика колледжі» мекемесі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Қазыбаев көшесі 272 А, (оңтүстік -батыс)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2-ші Ключевая көшесі, Таиров көшесінің қиылысы (батыс)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 хан даңғылы,Тузов көшесінің қиылысы (солтүстік - шығыс)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Бұрындай көшесі АҚ «Курылыс материалы» (оңтүстік)</w:t>
            </w:r>
          </w:p>
        </w:tc>
      </w:tr>
      <w:tr>
        <w:trPr>
          <w:trHeight w:val="46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Омаров көшесі, 52-53 үйлерінің аралығында (солтүстік - батыс)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Көкжиек ықшам ауданы 66, (оңтүстік)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Глубокая көшесіндегі № 53 орта мектептің қасбеті алдындағы қоршау бойына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көш. 226, Кәсіпкерлер мектебі ғимаратының алдына, Достық көш. жағына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көш., 217. № 17 мектеп-интернат аумағының ішіндегі орталық аллея бойына.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көш., 310б. № 48 орта мектептің Достық көш. жағынан жаяу жүргіншілер кіретін орталық жол бойына.</w:t>
            </w:r>
          </w:p>
        </w:tc>
      </w:tr>
      <w:tr>
        <w:trPr>
          <w:trHeight w:val="78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Олимпийская көшесі, № 1. № 47 орта мектептің Олимпийская көшесі жағындағы қоршауы бойына </w:t>
            </w:r>
          </w:p>
        </w:tc>
      </w:tr>
      <w:tr>
        <w:trPr>
          <w:trHeight w:val="72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көш. 103, ҚР ҰҚК Әскери институтының Достық көш. жағындағы қоршауы бойына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Шашкин көшесі, 29, «ХОЗУ Автошаруашылығына» бас кіру аумағы алдына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77 орта мектепке бас кіру аумағы, бас қасбетінің бойына, оңтүстік жағына, Маршал Жуков көшесі, 140 (Горный Гигант)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Радлов және Диваев көш. аумағы. Диваева көшесіндегі «Тау тамыр» ЖШС қасбетінің бойына.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 көш. 24, «Алматы оқушылар Сарайының» Достық көш. жағыдағы қоршау бойына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көш. 8, ҚазҰАУ-нің Абай көш. жағындағы қоршауы бойына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орта мектептің бас кіру аумағы, оңтүстік жағындағы металл қоршау бойына.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 көшесі № 242, бұрынғы «Телекоммуникация институты» ЖАҚ-ның ғимараты, Фурманов көшесі жағындағы қоршау бойына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көш. 22а, Д.Снегин атындағы № 30 мектеп гимназиясының аумағы, солтүстік жағындағы бас қасбеттің бойына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 көшесі, 289. № 163 орта мектептің Фурманов көшесі жағындағы қоршауы бойына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«Самал» пансионатының қоршауы бойына, С.Байжанов көшесі бойынша бас қасбеті жағына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Фурманов көшесі, 102, № 28 техникалық лицей, Фурманов және Төле би көш. бұрышына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Абдуллиндер көшесі, 11. № 19 мамандандырылған мектепке Абдуллин көшесі жағынан бас кіру қасбеті бойына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Гоголь көшесі, 34, «Көкіл» музыка мектебінің Қалдаяқов көшесі жағындағы қоршауы бойына.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Қалдаяқов көшесі, 54. Республикалық медицина колледжі қоршауы бойына, Қалдаяқов көшесі жағынан оңтүстікке қарай.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көш. бойынша Абай атындағы ҚазҰПУ-нің бас корпусы, Қазбек би көш. оңтүстігі, Қазбек би 30 орталығы.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Бөгенбай батыр көшесі, 53. Бөгенбай батыр көшесі бойынша, № 4 мектеп-интернаттың қоршауы бойына.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көш., 59. № 35 лингвистикалық гимназияға кіретін бас жол бойына, Достық көш. мен Жамбыл көш. бұрышы.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батыр көшесі,86. № 159 гимназияға кіретін жол жағына жақынырақ, Қабанбай батыр көшесі бойындағы қоршау бойына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 көшесі, 138. № 56 мектеп гимназияның қоршауы бойына (Фурманов көшесі жағы).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Қалдаяқов көшесі, 62. № 33 орта мектептің Қалдаяқов көшесі Бөгенбай батыр көшесі, 42.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 орта мектептің Бөгенбай батыр көшесі жағындағы қоршауы бойына.жағындағы қоршауы бойына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Әлімжанов көшесі, 18. «Сымбат» дизайн және технология Академиясының ғимараты, А.Қонаев көшесі бойына.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Қайырбеков көшесі, 3. Қайырбеков көш. батыс жағына, Жібек Жолы көш. солтүстігі.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Коперник көшесі бойынша, Мақатаев көш. солтүстігіне қарай жол торабы жолымен «Граждансельпроекстрой» ЖШС жоғары вольтты металл тірек желісі, Коперник көшесі, 124.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көшесі, 25 орталық қасбеттің оңтүстік жағы бойына.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Оренбург көшесі бойынша, № 64 орта мектептің қарама қарсысына, Оренбург көшесі, 17.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кенті, Жетбаев көшесі № 15, № 7 орта мектептің аумағына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Мақатаев көшесі, 10. Қалалық наркологиялық әлеуметтік-медициналық түзету орталығының Мақатаев көшесі жағындағы қоршауының солтүстік бойына.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 көшесі, 40. № 16 қазақ гимназиясының Фурманов көшесі жағындағы қоршауы бойына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А.Қонаев көшесі, 18. «Бизнес центр Сартаевой А.Н.» Қонаев көшесі жағындағы қоршауы бойына.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 орта мектептің Райымбек көш. жағындағы қоршауы бойына, орталық Пушкин көшесі, № 1.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Мақатаев көшесі бойынша тортуар бойына, Мақатаев көшесі, 47 бойынша ғимараттың оңтүстік қасбеті.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Янушкевич көшесі, 58. № 4 гимназия ғимаратының оңтүстік жағындағы қоршауы бойына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кенті, Жетбаев көшесі, № 28. № 7 СДА-ның бас қасбеті алдына.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Шухов көшесі, 37 б. № 2 қалалық емхананың бас кіре беріс алдына.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Иштвана Қоңыр көшесі, 53. № 99 орта мектептің металл қоршауы бойына.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Погодин көшесі, 82/86. № 141 бала бақшаның оңтүстік жағындағы қоршауы бойына.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Демченко көшесі, 83. Халиуллин көшесі бойынша, «Алматы көпсалалы клиникалық ауруханасы» көрсеткішінің қатарына.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Кабилов көшесі, 50. Алматы облыстық кәсіби кадрларды дамыту институтының бас корпусына апаратын орталық аллея бойына.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Татибеков көшесі, 98. № 98 орта мектептің аумағы, бас кіре беріс.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көшесі, 15, № 172 орта мектептің аумағы, бас кіре беріс, Думан ықшам ауданы.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Татибеков көшесі, 61. «РИТМ» клубының бас ғимаратының алдына.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Военный институт Комитета Национальной безопасности Республики Казахстан, проспект Достык, 103.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Военный Госпиталь пограничной службы Комитета Национальной безопасности РК, проспект Достык 103/41.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«Научный Центр акушерства, гинекологии и перинатологии», проспект Достык 125.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кожно-венерологический диспансер, микрорайон Кок-Тобе, улица Жабаева, 69а.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Противотуберкулезный санаторий «Каменское плато», улица Кербулакская, 6 г.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Военная часть 0111 Республиканской гвардии Республики Казахстан, проспект Достык, 117/6.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Военный клинический госпиталь Министерства обороны Республики Казахстан, улица Фурманова, 222 а.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Центр проблем туберкулеза, улица Бекхожина 5.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« Городская клиническая больница № 5», проспект Достык 220.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наркологический центр медико-социальной коррекции, улица Макатаева 10.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 Родильный дом № 2», улица Джангильдина, 28.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«Алматинская многопрофильная клиническая больница», улица Демченко, 83.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Гете көшесінің батыс жағы Димитров көшесінің қиылысы.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Магнитная көшесінің солтүстік жағы, Гете көшесінің қиылысы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Магнитная көшесінің солтүстік жағы, тротуарға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Норильский көшесінің оңтүстігі Поддубный көшесінің қиылысы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Майлин көшесінің батыс жағы Огарев көшесінің қиылысы, «Әуежай» мәдениет үйінің алды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Огарев көшесінің шығыс жағы, № 44 мектеп-гимназиясы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Алтай-1 ықшам ауданы, № 15 ОМ стадионы мен Бетондық үйлердің шығыс жағы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Алтай-2 ықшам ауданы, 57 үй, батыс жағы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Домбровский көшесі,1 кәсіпорынға кіру алды – оңтүстік жағы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Алтай-1 ықшам ауданы, Майлин көшесі бойымен № 69,71 үйлер арасы (аялдамадан алыс емес)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Сүйінбай көшесі Бекмаханов көшесінің қиылысы. Сүйінбай көшесінің солтүстік жағы кәсіпорынға кіру алды.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Сүйінбай көшесі 3 км. Бекмаханов көшесінің қиылысы, Сүйінбай көшесінің солтүстік жағы, кәсіпорын ғимаратына кіру алды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«Зиро» дүкенінің кіре берісі (Оңтүстік жағы).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Кәсіпорынға кіре беріс (шығыс жағы)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Сүйінбай көшесі № 32 ОМ кіре берісі, солтүстік жағы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Жұлдыз-1 ықшам ауданының 18-18/1 үйлер арасы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«Жұлдыз-1» 7 үй, «Анар» дүкені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тупдиспансердің аумағында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бөлімше аумағында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бөлімше аумағында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институт аумағында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Земнухов көшесі К.Цеткин көшесінің қиылысы Земнухов көшесінің солтүстік жағы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Волгоградский көшесі Земнухов көшесінің қиылысы, Волграградский көшесінің солтүстік жағы. № 11 ОМ кіре берісі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Тельман көшесі Некрасов көшесінің қиылысы, Тельман көшесі бойымен солтүстік жағы № 84 ОМ кіре берісі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Урицский көшесі Воровский көшесінің қиылысы, Урицкий көшесінің солтүстік жағы. № 85 ОМ кіре берісі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Шмидт көшесі Бекмаханов көшесінің қиылысы. Шмидт көшесінің солтүстік жағы. № 7 оқушылар үйінің кіре берісі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Земнухов көшесі Щацкий көшесінің қиылысы. Земнухов көшесінің оңтүстік жағы ҚР ІІМ училищесінің аумағы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Бурундай көшесі Обозный көшесінің қиылысы, Бурундай көшесінің оңтүстік жағы, № 50 ОМ кіре берісі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Чехов көшесінің шығыс жағы Шолохов көшесінің қиылысы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Заветный көшесінің солтүстік-батыс жағы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көшесі Удмурский көшесінің қиылысы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Р.Зорге көшесінің Солтүстік жағы, тротуарға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Спартак көшесінің солтүстік жағы, Сейфуллин көшесінің қиылысы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Осипенко көшесінің солтүстік жағы, тротуарға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Аймауытов көшесінің оңтүстік-шығыс жағы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Сейфуллин даңғылының солтүстік жағы Молдағалиев көшесінің қиылысы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Кассин көшесінің батыс жағы, Таласский және Кипренский көшелерінің қиылысы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Кассин көшесінің батыс жағы, Таласский және Кипренский көшелерінің қиылыс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Кассин көшесінің батыс жағы, Котельников көшесінің қиылысы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Сүйінбай даңғылының шығыс жағы, Флотский көшесінің қиылысы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Герцен көшесінің оңтүстік-батыс жағы, Нарынкольский көшесінің қиылысы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Шемякин көшесінің шығыс жағы Коложский көшесінің қиылысы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Гете көшесінің шығыс жағы Беляков кшесінің қиылысы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Гете көшесінің шығыс жағы Беляков кшесінің қиылысы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Сейфуллин даңғылы шығыс жағы, «Мехрениса» базарына жақын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74 ОМ, Ақан Сері көшесінің шығыс жағы, Котельников көшесінің қиылысы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Сейфуллин даңғылының шығыс жағы, А.Никольский көшесінің қиылысы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П.Коммун көшесінің солтүстік-шығыс жағы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Аймауытов көшесінің оңтүстік-шығыс жағы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аурухана аумағы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аурухана аумағы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БАҚқа жақын Александров көшесінің шығыс жағы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Фучика көшесінің батыс жағы Артилериский көшесінің қиылысы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Жарылғасов көшесінің оңтүстік жағы Жансүгіров көшесінің қиылысы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перзентхана аумағы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бөлімше аумағы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Герцен көшесінің оңтүстік-батыс жағы, Нарынкольский көшесінің қиылысы 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142 ОМ бас кіре берісі, 9 пәтерлі үйдің № 19 үйіне қарама-қарсы 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02 наурыздағы № 1/123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2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 сайлау кезеңінде</w:t>
      </w:r>
      <w:r>
        <w:br/>
      </w:r>
      <w:r>
        <w:rPr>
          <w:rFonts w:ascii="Times New Roman"/>
          <w:b/>
          <w:i w:val="false"/>
          <w:color w:val="000000"/>
        </w:rPr>
        <w:t xml:space="preserve">
үгіттік баспа материалдарын орналастыруға арналған </w:t>
      </w:r>
      <w:r>
        <w:br/>
      </w:r>
      <w:r>
        <w:rPr>
          <w:rFonts w:ascii="Times New Roman"/>
          <w:b/>
          <w:i w:val="false"/>
          <w:color w:val="000000"/>
        </w:rPr>
        <w:t>
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3342"/>
        <w:gridCol w:w="8487"/>
      </w:tblGrid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атауы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материалдарын орналастыруға арналған орындар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«14-аумақ» ы/а, Өскемен көшесі мен Райымбек даңғ. қиылысы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«14-аумақ» ы/а, Қоңырат көшесі мен Таджикская көш. қиылысы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«14-аумақ» ы/а, Қоңырат көшесі мен Таджикская көш. қиылысы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«13-аумақ» ы/а, Емцов көшесімен Кисловодская-2 көш. қиылысы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«13-аумақ» ы/а, Докучаев көшесімен Куприн көш. қиылысы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«13-аумақ» ы/а, Ахременко көшесі мен Войкова көш. Қиылысы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«Әйгерім-1» ы/а., Ленин көшесі мен Шұғыла көш. Қиылысы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«Құрылысшы» ы/а., Көкорай көшесі № 16 үйге қарама қарсы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«Әйгерім-1» ы/а., Ленин көшесі мен Шұғыла көш. Қиылысы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көш.,228, 7552 әскери бөлімнің территориясы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«Ақбұлақ» ы/а., Шарипов көшесі мен Лизунов көш. қиылысы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«Өжет» ы/а., Бекболат көшесі № 66 «Руслан» магазинінің жаны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«Өжет» ы/а., Бекболат көшесі № 66 «Руслан» магазинінің жаны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«Трудовик» ы/а., Центральная көшесі №10 үйдің жаны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«Заря востока» ы/а., Биянху көшесі мен Дунганская көш. қиылысы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«Заря востока» ы/а., Новая садовая көшесі мен Цунвазо көш. қиылысы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«Қарасу» ы/а., Черемушки-2 көшесі мен Центральная көш. қиылысы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«Қарасу» ы/а., Заводская көшесі мен Мостовая көш. қиылысы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Шаңырақ-2» ы/а., Жанқожа батыр көшесі мен Зерде көш. қиылысы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«Шаңырақ-1» ы/а., Өтемісұлы көшесімен Қарақара көш. қиылысы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көш.,228, 5572 әскери бөлімнің территориясы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«Ұлжан-1» ы/а, Қ.Жалайри көш. бойымен «Лашын» дүкенінің жаны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«Заря востока» ы/а., Новая садовая көшесі мен Цунвазо көш. қиылысы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«Ақбұлақ» ы/а., Шарипов көшесі мен Лизунов көш. қиылысы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Рысқұловкөш. мен Калининградская көш. қиылысы № 3 троллейбус паркінің жаны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«Көкқайнар» ы/а., Абай көшесімен Баса Қобыз көш. қиылысы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«Шаңырақ-1» ы/а., Өтемісұлы көшесімен Қарақара көш. қиылысы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«Құрылысшы» ы/а., Көкорай көшесі № 16 үйге қарама қарсы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«Әйгерім-1» ы/а., Ленин көшесі мен Шұғыла көш. қиылысы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«Шаңырақ-2» ы/а., Жанқожа батыр көшесі мен Зерде көш. қиылысы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«Өжет» ы/а., Бекболат көшесі № 66 «Руслан» магазинінің жаны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«Ақкент» қала кешеніне кіре берісі, Райымбек көш.мен Алғабас елді мекеніне бұрылыс жолдың қиылысы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Түркебаев көшесі мен Қарасай батыр көш. қиылысы (солтүстік-шығысы)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Түркебаев көшесі мен Абай көш.ның қиылысы (оңтүстік-шығысы)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көш. мен Тұрғұт Озал көш. қиылысы (солтүстік-батысы)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көш. мен Розыбакиев көш. қиылысы (солтүстік-батысы)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Гагарин көш. мен Жамбыл көш. қиылысы (оңтүстігі), оңтүстігі жағынан № 41/219 үй.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көш. мен Шевченко көш. қиылысы (солтүстік-батысы)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Әуэзов көшесі мен Абай көш.ның қиылысы (солтүстік-шығысы)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Жароков көшесі мен Құрманғазы көш. қиылысы (солтүстік-батысы)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Шевченко көшесі (солтүстік) мен Жароков (батыс) көш. қиылысы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көшесі (солтүстік) Түркебаев көшесі мен Т.Озал көш. аралығындағы «Рамстор» гипермаркетінің жанында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Н.Тілендиев көшесі мен Дүйсенов көш. қиылысы (оңтүстік-батысы)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Дүйсенов көшесі мен Грановский көш. қиылысы (оңтүстік-батысы)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Кавказская көшесі мен Даргомыжский көш. қиылысы (солтүстік-батысы)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(солтүстік) көшесі мен Розыбакиев (батыс) көш. қиылысындағы «Үйгентас» кафесінің жанында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Брусиловский көшесі мен Төле би көш. қиылысы (оңтүстік-батысы)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Райымбек көш. мен Брусиловский көш. қиылысы (солтүстік-батысы)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Н.Тілендиев көшесі мен Бекетов көш. қиылысы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Гайдар көшесі, 75 үй немесе ҚБТУ жатақханасына қарама-қарсы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Гоголь көшесі, 92 үй, Байзақов көшесі мен Жұмалиев көш. аралығы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Түркебаев көшесі, 28 үй, «Дидар» дүкенінің жанында (Дүйсенов көшесі мен Кавказская көш. аралығы)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Розыбакиев көшесі, 37-б үйдегі «Эголайф» жиһаз орталығының алдында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көш. мен Розыбакиев көш. қиылысында (оңтүстік-шығысы)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көшесі мен Радостовец көш. қиылысы, № 208 үйдің жанында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көш., 10 үй мен Бөгенбай батыр көш. қиылысы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Жароков көшесі (шығыс) мен Жамбыл (солтүстік) көш. қиылысы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Жароков (батыс) көшесі мен Қабанбай батыр (оңтүстік) көш. қиылысы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Розыбакиев көшесі, 68 үй мен Қарасай батыр көш. қиылысы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Әйтиев көшесі мен Қарасай батыр көш. қиылысы (солтүстік-батысы)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көш. № 109-б үйінің алдында Манас көш. қиылысы (солтүстік-батысы)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көшесі, 165 үй Нұрмақов көш. қиылысы (солтүстік-шығысы)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Байзақов көшесі мен Қарасай батыр көш. қиылысы (оңтүстік-батысы)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көшесі мен Исаев көш. қиылысы (солтүстік-шығыс бұрышы)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Жұмалиев көшесі мен Бөгенбай батыр көш. қиылысы ХҚҚКО-на қарама-қарсы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Байтұрсынов көшесі мен Гоголь көш. қиылысы (солтүстік-батысы)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көшесі, 109 үй Шәріпов көш. қиылысы (оңтүстік-батысы)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көшесі мен Байзақов көш. қиылысы (солтүстік-батыс бұрышы)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Гоголь көшесі мен Мұратбаев көш. қиылысындағы базардың жанында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Байтұрсынов көшесі, 95 үй (батыс) Құрманғазы көш. қиылысы (солтүстігі)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Байтұрсынов көшесі (шығыс) мен Қарасай батыр көш. қиылысы (оңтүстігі)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Байзақов көшесі және Абай көш.ның қиылысы (солтүстік-батысы)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Мұқанов көшесі, № 245 үйдің алды, Құрманғазы көш. қиылысы (оңтүстік-батысы)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Байтұрсынов көшесі мен Жамбыл көш. қиылысы (солтүстік-шығысы)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көшесі мен Масанчи көш. қиылысы (оңтүстік-шығысы)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Байтұрсынов көшесі (шығыс) мен Құрманғазы (оңтүстік) көш. қиылысы, 78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батыр көшесі, 145 үй Нұрмақов көш. қиылысы (солтүстік-батысы)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Масанчи көшесі (оңтүстік-шығысы) мен Жамбыл көш. қиылысы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көшесі (оңтүстік) мен Досмұхамедов көш. (шығыс) қиылысы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көшесі (оңтүстік-шығыс) мен Шәріпов көш. қиылысы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көшесі мен Шәріпов көш. қиылысындағы «Гулянда» дүкеніне қарама-қарсы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 батыр (оңтүстік-шығыс) және Төле би көш. қиылысы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 хан көш. (солтүстік-батыс) мен Төле би көш. қиылысы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 хан көш. мен Қабанбай батыр көш. қиылысы (солтүстік-шығысы)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Шевченко көшесі мен Желтоқсан көш. қиылысы (солтүстік-батысы)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Құрманғазы көшесі, 76 үй Наурызбай батыр көш. қиылысы (солтүстік-батысы)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Масанчи көшесі (солтүстік-шығыс) мен Қабанбай батыр көш. қиылысы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 би көшесі, 93 үй Сейфуллин көш.ның қиылысы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Масанчи көшесі, 92 үй Абай көш.ның қиылысы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көш., 91 үй Шагабутдинов көш. қиылысы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 көш., 492 үй және Бөгенбай батыр көш. қиылысы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көшесі, 95-а үй Масаншы көш. қиылысы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көшесі, 59 үй Фурманов көш. қиылысы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көшесі, 120 үй Амангелді көш. қиылысы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көшесі, 116 үй Сейфуллин көш.ның қиылысы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 хан көш. мен Қарасай батыр көш. қиылысы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көшесі, 88 үй Құрманғазы көш. қиылысы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көш. мен Н.Тілендиев көш. қиылысы (шығысы)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Гоголь көшесі (жұп жағы) мен Мұратбаев көш. қиылысындағы саябақтың аумағында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Мақатаев көшесі мен Панфилов көш. қиылысы (солтүстік-батысы)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 көшесі М.Мәметова көш. қиылысындағы Жамбыл атындағы кітапханаға қарама-қарсы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 көш. мен Мақатаев көш. қиылысы (оңтүстік-батысы)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 батыр көшесі, 37 үй (батыс) Гоголь көш. қиылысындағы (солтүстік) «Кукуру Фуд » дүкенінің жанында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Гоголь көшесі (оңтүстік-шығыс) мен Байтұрсынов көш. қиылысы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көш. (тақ жағы) мен Желтоқсан көш. қиылысындағы Аэровокзалдың алдында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Мұратбаев және Мақатаев көш. қиылысы (оңтүстік-батыс)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 хан көш., 27 үй (шығыс) және Райымбек көш.ның (оңтүстік) қиылысындағы № 15 дәріхананың жанында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 көш. мен Мәметова көш. қиылысы (батысы)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 батыр көшесі мен Мәметова көш. қиылысы (шығысы)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көш. мен Полежаев көш. қиылысындағы «Тойдамым» дүкенінің жанында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көшесі, 62үй Мақатаев көш. қиылысы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көш. (оңтүстік) Сейфуллин көш.ның қиылысы (батысы)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 көш. мен Мақатаев көш. қиылысы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Төреқұлов көшесі, 73 үй және Сейфуллин көш.ның қиылысы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көшесі, 145 үй (солтүстік) және Қожамқұлов көш. қиылысы (батысы)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әскери клиникалық госпиталi, Жандосов көшесi, 53-а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 ОМ, Сүлейменов көшесi,16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72ОМ, Сүлейменов көшесi,16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 ОМ, Черепанов көшесi,14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атындағы ҚазЭУ жатақханасы, Таугүл-2 ықшам ауданы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Педагогикалық колледж, Таугүл–2 ы/а, Вильнюсская, 29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 нарық институты, Рысқұлбеков көшесi, 39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“Қазмеханөңдеу” ҒӨСБ МК, Жандосов көшесi,67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мектеп-гимназиясы, 9 ықшам аудан, 16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КЛ-4, Жандосов көшесi, 63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мектеп-гимназиясы, 10 ықшам аудан, 2г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атындағы Қазақ экономикалық университетi, Жандосов көшесi, 55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атындағы Қазақ экономикалық университетi, Жандосов көшесi, 55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және байланыс әскери-инженерлік институты, Жандосов көшесі, 53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және ветеринария ғылыми-өндірістік орталығы РМК, Жандосов көшесi, 51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 ОМ, 11 ықшам аудан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 ОМ, 11 ықшам аудан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ОМ, ықшам аудан, 45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ОМ, 8 ықшам аудан, 46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ОМ, 8 ықшам аудан, 46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ОМ, 8 ықшам аудан, 45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ОМ, 12 ықшам аудан, 18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ОМ, 12 ықшам аудан, 18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ОМ, 6 ықшам аудан, 63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 ОМ, 6 ықшам аудан, 51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 ОМ, 6 ықшам аудан, 51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ОМ, 6 ықшам аудан, 63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мектеп-гимназия, 5 ықшам аудан, 28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мектеп-гимназия, 5 ықшам аудан, 28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 ОМ, 5 ықшам аудан, 49А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 ОМ, 2 ықшам аудан, 59А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колледжi, 2 ықшам аудан аудан, Жұбанов көшесі,1А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және нарық академиясы, Өтеген батыр көшесi, 14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 мектеп-гимназиясы, Тастақ-1 ықшам ауданы Фуркат көшесi,26А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“ДАСУ” ААҚ, Өтеген батыр көшесi, 76-Д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1-КТЛ, Маречек көшесi, 12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технологиялар колледжі, Төле би көшесі, 287а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Д.А.Қонаев атындағы колледж Төле би көшесi, 303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10-КТМ, Саин көшесi, 18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Перинаталдық орталық, Жұбанов көшесi, 11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Тәрбиеленуi қиын жасөспiрiмдерге арналған сауықтыру орталығы, Жұбанов көшесi, 68-а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 ОМ, 1 ықшам аудан, 71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ОМ, 1 ықшам аудан, 76А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атындағы ҚазЭУ филиалы, 1 ықшам аудан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 ОМ, 3 ықшам аудан, 52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аудандық еңбек және халықты әлеуметтiк қорғау орталығы, 3 ықшам аудан, 41а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 ОМ, 3 ықшам аудан,52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 ОМ, Ақсай-1 ықшам ауданы, 26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 ОМ, Ақсай-1 ықшам ауданы, 26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 ОМ, Ақсай-2 ықшам ауданы, 69-А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 ОМ, Ақсай-2 ықшам ауданы, 69-А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 ОМ, Ақсай-2 ықшам ауданы, 31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 ОМ, Ақсай-2 ықшам ауданы, 31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Қазақ-түрiк лицейi, Ақсай-3б ықшам ауданы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 ОМ, Ақсай-3а ықшам ауданы, 54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 ОМ, Ақсай-3а ықшам ауданы, 54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қалалық клиникалық аурухана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қалалық клиникалық аурухана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 ОМ, Ақсай-4 ықшам ауданы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 ОМ, Ақсай-4 ықшам ауданы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ОМ, Ақсай-4 ы/ауданы, 66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ОМ, Ақсай-4 ы/ауданы, 66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 ОМ, Жетiсу-2 ықшам ауданы, 8-Б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 ОМ, Жетiсу-2 ықшам ауданы, 86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Жасөспiрiмдер үйi, Жетiсу-1 ықшам ауданы, 79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“Дидар” АҚ, Достық ықшам ауданы, Яссауи көшесi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 көп салалы мектеп-гимназиясы Достық ықшам ауданы, Садуақасов көшесi, 27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 ОМ, Достық ықшам ауданы, Садуақасов көшесi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ардагерлер үйi, Мамыр-7 ықшам ауданы, 8А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ОМ, Таугүл ықшам ауданы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ОМ, Қалқаман ықшам ауданы, Байтұрсынов көшесі, 36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 ОМ, Таугүл-3 ықшам ауданы, Шәймерденов көшесi, 21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жол қатынастары университеті Жетiсу-1 ықшам ауданы, 32-А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 ОМ Мамыр-1 ықшам ауданы, 21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 ҚКА, Қалқаман ы/ауданы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ОМ, Таугүл ықшам ауданы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ОМ, Қалқаман ықшам ауданы, Байтұрсынов көшесі, 36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ардагерлер үйi,Мамыр-7 ықшам ауданы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“№ 5 перзентхана” ҚКА, Маречек көшесi, 28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БҚКА МКҚК, Алтынсарин даңғылы,54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Қарғалы” отель-санаторийi, Жандосов көшесi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“Қарғалы” пансионаты” АҚ, Саин көшесі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 мектеп-гимназиясы, Черепанов көшесi 14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127 мектеп, Таугүл ықшам ауданы,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Тоқтабаев көшесі, 64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ҚазҰТУ филиалы (политехникалық колледж), Таугүл ықшам ауданы, Ладыгин көшесі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№139 мектеп, Черепанов көшесі, 14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Политехникалық колледж, Тастақ-1, 1-в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 мектеп, 1 ықшам аудан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 мектеп, Ақсай-3а ықшам ауданы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153 көп салалы мектеп-гимназия,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ықшам ауданы, Сәдуақасов көшесі, 27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«Ғалым» жекеменшік мектебі, Тепличная көшесі, 59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МГ, Мамыр-1 ықшам ауданы, 21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Аграрлық университеттің жатақханасы,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Ақсай-5 ықшам ауданы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қатынас жолдары университеті, Жетісу-1 ықшам ауданы, 32-А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Қазақ-түрік лицейі, Ақсай-3Б ықшам ауданы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№176 мектеп, Қалқаман-3 ықшам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Мақатаев көшесі, 47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 мектеп, Ақсай-1 ықшам ауданы, 26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 мектеп, Мамыр-1, 21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ҚКА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 ОМ, Таугүл-3 ықшам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Шәймерденов көшесi, 21 үй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мектеп, Қалқаман-3 ықшам ауданы, Мақатаев көшесі, 47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Орбита-2 ықшам ауданы, 25, № 68 мектеп-гимназия (Орбита-2 ықшам ауданы, Біржан көшесінің оңтүстік жағы, № 31 үйдің шығыс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Орбита-2 ықшам ауданы, 25, № 68 мектеп-гимназия (Орбита-2 ықшам ауданы, 25, Біржан көшесінің оңтүстік жағы, № 7 үйдің батыс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Орбита-2 ықшам ауданы, 25, № 68 мектеп-гимназия (Орбита-2 ықшам ауданы, 25, Біржан көшесінің оңтүстік жағы, № 23 үйдің шығыс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Орбита-1 ықшам ауданы, 41, № 60 мектеп-гимназия (№ 60 мектеп-гимназияның батыс жағы, № 24 үйдің солтүстік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Орбита-1 ықшам ауданы, 41, № 60 мектеп-гимназия (№ 60 мектеп-гимназияның солтүстік-шығыс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Каблуков көшесі, 88, № 63 жалпы білім беру мектебі (Каблуков көшесі, Өтепов көшесінің қиылысы, оңтүстік-шығыс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Радостовец көшесі, 367, № 38 мектеп-гимназия (Розыбакиев көшесі, Левитан көшесінің қиылысы, оңтүстік-шығыс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Каблуков көшесі, 133, Жүргенов атындағы Қазақ Ұлттық өнер академиясы (Каблуков көшесі, 133 үй – Есқараев көшесі мен Торайғыров көшесінің арасында)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Орбита-1 ықшам ауданы, 41, № 60 мектеп-гимназия (№ 60 мектеп-гимназияның оңтүстік жағы, № 18 үйдің қарама-қарсы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Орбита-3 ықшам ауданы, 55А, № 40 жалпы білім беру мектебі (Біржан көшесінің бойында, оңтүстік-шығыс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Орбита-3 ықшам ауданы, 55А, № 40 жалпы білім беру мектебі (Біржан көшесінің бойында, оңтүстік-батыс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Орбита-3 ықшам ауданы, 5Г, № 145 жалпы білім беру мектебі (Орбита-3 ықшам ауданы, 5г, Торайғыров және Біржан көшелерінің арасы, солтүстік-батыс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Орбита-3 ықшам ауданы, 55, № 45 жалпы білім беру мектебі (мектептің солтүстік-шығыс жағы, № 145 жалпы білім беру мектебінің қарсысы)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Орбита-3 ықшам ауданы, 55, № 45 жалпы білім беру мектебі (мектептің солтүстік-батыс жағы, № 26 үйдің қарсысы)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Рысқұлбеков көшесі, 28, ҚазБСҚА (оқу корпусы) (ҚазБСҚА аумағында, оқу корпусының кіре-берісінде, шығыс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Рысқұлбеков көшесі, 28, ҚазБСҚА (оқу корпусы) (ҚазБСҚА аумағында, оқу корпусының кіре-берісінде, батыс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Рысқұлбеков көшесі, 20, № 37 жалпы білім беру мектебі (Рысқұлбеков көшесі, 20, солтүстік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даңғылы, 135А, № 94 мектеп-гимназия (Гагарин даңғылы мен Сәтбаев көшесінің қиылысы, оңтүстік-батыс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көшесі, 69, № 22 мектеп-гимназия (Сәтбаев көшесі мен Гагарин даңғылының қиылысы, солтүстік-батыс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даңғылы, 135А, "Әділет" ҚЖМ Құқық және құқықтану Академиясы (Гагарин даңғылы мен Сәтбаев көшесінің қиылысы, оңтүстік-батыс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Егізбаев көшесі, 2, № 2 автобус паркі ААҚ (Егізбаев көшесі, 2, оңтүстік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көшесі, 101, № 65 жалпы білім беру мектебі (Сәтбаев көшесі, 20-линия көшесінің қиылысы, солтүстік-батыс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Түркебаев көшесі, 243, № 140 мектеп-гимназия (Түркебаев көшесі, 243,батыс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Түркебаев көшесі, 243, № 140 мектеп-гимназия (Түркебаев көшесі, 243,батыс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Түркебаев көшесі, 257, Жастарға мамандандырылған бағдар беру орталығы (Түркебаев көшесі, 257, қоршау ішінде)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көшесі, 3А, № 23 мектеп-гимназия (Сәтбаев көшесі, солтүстік-шығыс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Байтұрсынұлы көшесі, 150, № 7 қосалқы мектеп интернаты (Байтұрсынұлы көшесі, 150, шығыс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Шашкин көшесі, 14, Алматы энергетика және байланыс университеті (Попов көшесі мен Шашкин көшесінің қиылысы, солтүстік-батыс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көшесі, 22В,.Сәтбаев атындағы ҚазҰТУ (Сәтбаев және Сейфуллин көшелерінің қиылысы, оңтүстік-батыс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даңғылы, 14, Қазақстан Рсепубликасының Ұлттық кітапханасы (Абай даңғылы, 14, Абылай хан даңғылының қиылысы, шығыс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көшесі, 3А, № 23 мектеп-гимназия (Сәтбаев көшесі, солтүстік-шығыс жағы)</w:t>
            </w:r>
          </w:p>
        </w:tc>
      </w:tr>
      <w:tr>
        <w:trPr>
          <w:trHeight w:val="9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Орталық: Алматы қаласы, Абай даңғылы, 32, "Казгидромет" РММ (Сейфуллин көшесінің батыс жағы, Абай даңғылының оңтүстік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Сәтбаев көшесі, 22, Сәтбаев атындағы ҚазҰТУ (Сәтбаев және Масанчи көшелерінің қиылысы, оңтүстік-батыс жағы)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даңғылы, 71, әл-Фараби атындағы ҚазҰУ, биология факультетінің оқу корпусы (Әл-Фараби даңғылы, 71, биология факультетінің оқу корпусының шығыс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даңғылы, 71, әл-Фараби атындағы ҚазҰУ, биология факультетінің оқу корпусы (Әл-Фараби даңғылы, 71, биология факультетінің оқу корпусының шығыс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Марков көшесі, 28Б, № 21 мектеп-лицей (Марков көшесі, 28Б, шығыс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Мүсірепов көшесі, 23, № 51 мектеп-гимназия (Бұхар Жырау көшесі, солтүстік жағы, Есентай өз. жанында)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даңғылы, 48, "Орталық стадион" РММ (батыс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көшесі, 41, Республикалық спорт колледжі (Тимирязев көшесі (солтүстік жағы), Байзақов көшесінің қиылысы)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Бұхар жырау бульвары көшесі, 36, О.А.Жаутықов атындағы РФММИ (Бұхар-Жырау көшесі (оңтүстік жағы), Мүсірепов және Байзақов көшелерінің арасында)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даңғылы, 54, Жандосов атындағы № 105 гимназия (Абай даңғылы, Биокомбинат көшесінің қиылысы, оңтүстік-шығыс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даңғылы, 54, Жандосов атындағы № 105 гимназия (Абай даңғылы, Биокомбинат көшесінің қиылысы, оңтүстік-шығыс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көшесі, 30Б, Ауылшаруашылық аумағын дамыту және АӨК экономика ҒЗИ (оңтүстік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көшесі, 84, Қазақ Республикалық СЭС (Әуезов көшесі, Мыңбаев көшесінің қиылысы (солтүстік-шығыс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Жандосов көшесі, 2, "Казпромтранспроект" (Жандосов көшесі, 2, (оңтүстік жағы), Байзақов көшесінің қиылысы)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Бұхар жырау бульвары көшесі, 38, № 81 мектеп-гимназия (Байзақов көшесі (шығыс жағы), Бұхар жырау көшесінің қиылысы)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Бұхар жырау бульвары көшесі, 50Б, № 10 мектеп-гимназия (Бұхар Жырау көшесінің оңтүстік жағы, Манас және Байзақов көшелерінің арасында)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Манас көшесі, 34, Дәрігерлерді жетілдіру АМИ (Манас көшесі, 34, солтүстік-батыс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Жароков көшесі, 196, "Водоканал" МКК (Жароков және Ғабдуллин көшелерінің қиылысы)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көшесі, 101, № 65 жалпы білім беру мектебі (Сәтбаев көшесі, Егізбаев көшесінің қиылысы, солтүстік-шығыс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Айманов көшесі, 193А, № 93 жалпы білім беру мектебі (Айманов көшесі, 212, шығыс жағы, №137 балабақшаның сол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Айманов көшесі, 193А, № 93 жалпы білім беру мектебі (Айманов көшесі, 212, шығыс жағы, №137 балабақшаның оң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Бәсенов көшесі, 14, № 73 мектеп-гимназия (Бәсенов көшесі, Розыбакиев көшесінің қиылысы, оңтүстік-шығыс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Көктем-3 ықшам ауданы, 11, Медбикелер күтімі қалалық ауруханасы (Мүсірепов көшесі, Бұхар жырау көшесінің қиылысы (солтүстік-батыс жағы)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Байзақов көшесі, 299А, Қалалық балалар жұқпалы аурулар ауруханасы (Бұхар жырау көшесі (солтүстік жағы), Манас көшесінің шығыс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Байзақов көшесі, 295, Қалалық балалар жұқпалы аурулар ауруханасы (Байзақов көшесі (батыс жағы), Бұхар жырау көшесінен солтүстікке 300 метр)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Жандосов көшесі, 6, Қалалық орталық клиникалық аурухана МККМ (Жандосов көшесі, Манас көшесінің қиылысы (оңтүстік-шығыс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Каблуков көшесі, 129А, ҰОС ардагерлеріне арналған республикалық клиникалық госпиталь (Каблуков көшесінің батыс жағы, № 129/8 үйдің солтүстік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Попов көшесі, 1А, № 5571 Әскери бөлімі (Попов көшесі, солтүстік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Бәсенов көшесі, 2 (Жароков көшесі, Бәсенов көшесінің қиылысы (оңтүстік-шығыс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Манас көшесі, 40 (Манас көшесі (шығыс жағы), Бұхар жырау көшесінен солтүстікке 200 метр)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Бәсенов көшесі, 2 (Бәсенов көшесі (шығыс жағы), Жароков көшесінен оңтүстікке 200 метр)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көшесі, 50, № 7 мамандандыоылған лицей (Тимирязев көшесі, Жароков көшесінің қиылысы, оңтүстік-батыс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Бәсенов көшесі, 14, № 73 мектеп-гимназия (Бәсенов көшесі, оңтүстік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даңғылы, 193, № 165 техникалық лицей (Гагарин даңғылы мен Журавлев көшесінің қиылысы, оңтүстік-шығыс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Каблуков көшесі, 88, № 63 жалпы білім беру мектебі (Каблуков көшесі, Өтепов көшесінің қиылысы, оңтүстік-шығыс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Радостовец көшесі, 367, № 38 мектеп-гимназия (Розыбакиев көшесі, Левитан көшесінің қиылысы, оңтүстік-шығыс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Қазақфильм ықшам ауданы, 34, № 88 жалпы білім беру мектебі (Есеналиев көшесі, 34, батыс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Қазақфильм ықшам ауданы, 15А, № 70 жалпы білім беру мектебі (Қазақфильм ықшам ауданы, батыс жағы, №16 үйдің жанында)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Қазақфильм ықшам ауданы, 15А, № 70 жалпы білім беру мектебі (Қазақфильм ықшам ауданы, батыс жағы, №16 үйдің жанында)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көшесі, 42, "Атакент"Қазақстан әріптестік ынтымақтастық орталығы (Тимирязев көшесі, 42, оңтүстік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Ғабдуллин көшесі, 67, № 69 жалпы білім беру мектебі (Ғабдуллин көшесінің солтүстік жағы, Әуезов және Манас көшелерінің арасында)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даңғылы, 215, «Салауатты өмір салтын қалыптастыру» орталығы (Гагарин даңғылының батыс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даңғылы, 311, № 146 жалпы білім беру мектебі (Гагарин даңғылы, Могилевский көшесінің қиылысы, солтүстік-шығыс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даңғылы, 238А, Өнеркәсіп өнімдерін өңдеу және тамақ өнеркәсібі ғылыми - өнім өңдеу орталығы (Березовский көшесі, Гагарин даңғылының солтүстік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Левитан көшесі, 2, № 125 жалпы білім беру мектебі (Левитан көшесі, Гагарин көшесінің қиылысы, оңтүстік-шығыс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Левитан көшесі, 2 № 12 5, жалпы білім беру мектебі (Левитан көшесі, Жароков көшесінің қиылысы, оңтүстік-батыс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Каблуков көшесі, 117, Психиологиялық сауықтыру орталығы ММ (Каблуков көшесінің батыс жағы, Байқадамов көшесінің оңтүстігі)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Өтепов көшесі, 29, ҚР ІІМ Академиясы (Бәсенов көшесі (батыс жағы), Розыбакиев көшесінен солтүстікке 300 метр)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Радостовец көшесі, 279, Қалалық наркологиялық орталықтың әлеуметтік – медицина коррециясы 5-ші бөлімшесі (Радостовец көшесі мен Кихтенко көшесінің қиылысы (солтүстік-батыс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Каблуков көшесі, 119А, Психохрониктер мен мүгедектерге арналған интернат үйі (Каблуков көшесінің батыс жағы, № 129/2 үйдің солтүстік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Өтепова көшесі, 3, Қалалық онкология диспансері МКҚМ (Өтепов көшесі (солтүстік жағы), Жароков көшесінен батысқа 250 метр)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Әл-Фараби, даңғылы 146, Балалар хирургиясы және педиатрия ғылыми орталығы (Әл-Фараби даңғылы, 146, оңтүстік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Казаков көшесі (оңтүстік), Венецианов көшесінің қиылысы, № 66 орта мектебі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Казаков көшесі (оңтүстік), Венецианов көшесінің қиылысы, № 66 орта мектебі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302.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Гончаров көшесі, Казаков көшесінен төмен, №109 орта мектебі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Гончаров көшесі, Федоров көшесінен жоғары, №109 орта мектебі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Райымбек даңғылы 223 (оңтүстік) ҚазҒЗВИ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Лобачевский көшесі 78, (солтүстік - шығыс)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Казыбаев көшесі 1,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Ақбаев көшесі, Тохтаров көшесінің қиылысында (оңтүстік - шығыс)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 даңғылы 287 (оңтүстік – батыс)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Бөкейханов көшесі 11 (солтүстік – шығыс ) (ЖШС «Темірбетон-1»)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2-ші Гончарная көшесі Райымбек даңғылы (солтүстік-шығыс)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Ратушный көшесі 31, (солтүстік - батыс)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«Дорожник» ықшам ауданы 38 А, № 87 орта мектебі (солтүстік - батыс)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«Дорожник» ықшам ауданы 27 А, (солтүстік - шығыс)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– 2 ықшам ауданы, № 137 орта мектебі (солтүстік - шығыс)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Айнабұлақ – 2 ықшам ауданы, № 118 орта мектебі (солтүстік –шығыс)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Айнабұлақ – 2 ықшам ауданы, № 118 орта мектебі (оңтүстік - шығыс)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Айнабұлақ – 2 ықшам ауданы, № 137 орта мектебі (оңтүстік - шығыс)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Северное кольцо көшесі 7, (оңтүстік - батыс)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– 3 ықшам ауданы, № 110 орта мектебі (солтүстік - шығыс)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–3 ықшам ауданы, 167 үй (оңтүстік - шығыс 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Айнабұлақ –3 ықшам ауданы, № 110 орта мектебі (оңтүстік - шығыс )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Айнабұлақ – 3 ықшам ауданы, Мақатай көшесі 165, № 129 орта мектебі (оңтүстік - шығыс)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 хан даңғылы, Тузов көшесінің қиылысы (шығыс)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Ахтанов көшесі, Ломоносов көшесінің қиылысы (шығыс)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Пестков көшесі, Нүсіпбеков көшесінің қиылысы (солтүстік)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Куратов көшесі, Иссыкская көшесінің қиылысы (солтүстік - шығыс)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даңғылы, Қыдырбекұлы көшесі (шығыс)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көшесі, Есенов көшесінің қиылысы (батыс)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Потанин көшесі, Түлкібас көшесінің қиылысы (батыс)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Шилова көшесі, Ботаническая көшесінің қиылысы (шығыс)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Победа көшесі 26, (оңтүстік -шығыс)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Победа көшесі 26, (оңтүстік -шығыс)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Жансүгіров көшесі 352 (батыс)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Жансүгіров көшесі, Серпуховский көшесінің қиылысы («Аят» сауда үйіне қарсы)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Северное кольцо көшесі, 37 үй, Жұмабаев көшесінің қиылысынан төмен (73652 ә/б батыс жағы )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«Дорожник» ықшам ауданы 26 А, Ангарск, (2468 ә/б оңтүстік шығыс жағы)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2-ші Гончарная көшесі, 21 (батыс) Тубдиспансер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Боткин көшесі, Казаков көшесінен жоғары (солтүстік - батыс), «Информатика және экономика колледжі» мекемесі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Қазыбаев көшесі 272 А, (оңтүстік -батыс)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2-ші Ключевая көшесі, Таиров көшесінің қиылысы (батыс)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 хан даңғылы,Тузов көшесінің қиылысы (солтүстік - шығыс)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Бұрындай көшесі АҚ «Курылыс материалы» (оңтүстік)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Омаров көшесі, 52-53 үйлерінің аралығында (солтүстік - батыс)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Көкжиек ықшам ауданы 66, (оңтүстік)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Глубокая көшесіндегі № 53 орта мектептің қасбеті алдындағы қоршау бойына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көш. 226, Кәсіпкерлер мектебі ғимаратының алдына, Достық көш. жағына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көш., 217. № 17 мектеп-интернат аумағының ішіндегі орталық аллея бойына.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көш., 310б. № 48 орта мектептің Достық көш. жағынан жаяу жүргіншілер кіретін орталық жол бойына.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Олимпийская көшесі, № 1. № 47 орта мектептің Олимпийская көшесі жағындағы қоршауы бойына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көш. 103, ҚР ҰҚК Әскери институтының Достық көш. жағындағы қоршауы бойына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Шашкин көшесі, 29, «ХОЗУ Автошаруашылығына» бас кіру аумағы алдына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77 орта мектепке бас кіру аумағы, бас қасбетінің бойына, оңтүстік жағына, Маршал Жуков көшесі, 140 (Горный Гигант)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Радлов және Диваев көш. аумағы. Диваева көшесіндегі «Тау тамыр» ЖШС қасбетінің бойына.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 көш. 24, «Алматы оқушылар Сарайының» Достық көш. жағыдағы қоршау бойына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көш. 8, ҚазҰАУ-нің Абай көш. жағындағы қоршауы бойына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орта мектептің бас кіру аумағы, оңтүстік жағындағы металл қоршау бойына.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 көшесі № 242, бұрынғы «Телекоммуникация институты» ЖАҚ-ның ғимараты, Фурманов көшесі жағындағы қоршау бойына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көш. 22а, Д.Снегин атындағы № 30 мектеп гимназиясының аумағы, солтүстік жағындағы бас қасбеттің бойына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 көшесі, 289. № 163 орта мектептің Фурманов көшесі жағындағы қоршауы бойына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«Самал» пансионатының қоршауы бойына, С.Байжанов көшесі бойынша бас қасбеті жағына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Фурманов көшесі, 102, № 28 техникалық лицей, Фурманов және Төле би көш. бұрышына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Абдуллиндер көшесі, 11. № 19 мамандандырылған мектепке Абдуллин көшесі жағынан бас кіру қасбеті бойына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Гоголь көшесі, 34, «Көкіл» музыка мектебінің Қалдаяқов көшесі жағындағы қоршауы бойына.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Қалдаяқов көшесі, 54. Республикалық медицина колледжі қоршауы бойына, Қалдаяқов көшесі жағынан оңтүстікке қарай.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көш. бойынша Абай атындағы ҚазҰПУ-нің бас корпусы, Қазбек би көш. оңтүстігі, Қазбек би 30 орталығы.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Бөгенбай батыр көшесі, 53. Бөгенбай батыр көшесі бойынша, № 4 мектеп-интернаттың қоршауы бойына.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көш., 59. № 35 лингвистикалық гимназияға кіретін бас жол бойына, Достық көш. мен Жамбыл көш. бұрышы.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батыр көшесі,86. № 159 гимназияға кіретін жол жағына жақынырақ, Қабанбай батыр көшесі бойындағы қоршау бойына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 көшесі, 138. № 56 мектеп гимназияның қоршауы бойына (Фурманов көшесі жағы).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Қалдаяқов көшесі, 62. № 33 орта мектептің Қалдаяқов көшесі Бөгенбай батыр көшесі, 42.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 орта мектептің Бөгенбай батыр көшесі жағындағы қоршауы бойына.жағындағы қоршауы бойына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Әлімжанов көшесі, 18. «Сымбат» дизайн және технология Академиясының ғимараты, А.Қонаев көшесі бойына.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Қайырбеков көшесі, 3. Қайырбеков көш. батыс жағына, Жібек Жолы көш. солтүстігі.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Коперник көшесі бойынша, Мақатаев көш. солтүстігіне қарай жол торабы жолымен «Граждансельпроекстрой» ЖШС жоғары вольтты металл тірек желісі, Коперник көшесі, 124.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көшесі, 25 орталық қасбеттің оңтүстік жағы бойына.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Оренбург көшесі бойынша, № 64 орта мектептің қарама қарсысына, Оренбург көшесі, 17.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кенті, Жетбаев көшесі № 15, № 7 орта мектептің аумағына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Мақатаев көшесі, 10. Қалалық наркологиялық әлеуметтік-медициналық түзету орталығының Мақатаев көшесі жағындағы қоршауының солтүстік бойына.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 көшесі, 40. № 16 қазақ гимназиясының Фурманов көшесі жағындағы қоршауы бойына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А.Қонаев көшесі, 18. «Бизнес центр Сартаевой А.Н.» Қонаев көшесі жағындағы қоршауы бойына.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 орта мектептің Райымбек көш. жағындағы қоршауы бойына, орталық Пушкин көшесі, № 1.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Мақатаев көшесі бойынша тортуар бойына, Мақатаев көшесі, 47 бойынша ғимараттың оңтүстік қасбеті.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Янушкевич көшесі, 58. № 4 гимназия ғимаратының оңтүстік жағындағы қоршауы бойына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кенті, Жетбаев көшесі, № 28. № 7 СДА-ның бас қасбеті алдына.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Шухов көшесі, 37 б. № 2 қалалық емхананың бас кіре беріс алдына.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Иштвана Қоңыр көшесі, 53. № 99 орта мектептің металл қоршауы бойына.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Погодин көшесі, 82/86. № 141 бала бақшаның оңтүстік жағындағы қоршауы бойына.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Демченко көшесі, 83. Халиуллин көшесі бойынша, «Алматы көпсалалы клиникалық ауруханасы» көрсеткішінің қатарына.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Кабилов көшесі, 50. Алматы облыстық кәсіби кадрларды дамыту институтының бас корпусына апаратын орталық аллея бойына.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Татибеков көшесі, 98. № 98 орта мектептің аумағы, бас кіре беріс.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көшесі, 15, № 172 орта мектептің аумағы, бас кіре беріс, Думан ықшам ауданы.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Татибеков көшесі, 61. «РИТМ» клубының бас ғимаратының алдына.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Военный институт Комитета Национальной безопасности Республики Казахстан, проспект Достык, 103.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Военный Госпиталь пограничной службы Комитета Национальной безопасности РК, проспект Достык 103/41.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«Научный Центр акушерства, гинекологии и перинатологии», проспект Достык 125.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кожно-венерологический диспансер, микрорайон Кок-Тобе, улица Жабаева, 69а.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Противотуберкулезный санаторий «Каменское плато», улица Кербулакская, 6 г.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Военная часть 0111 Республиканской гвардии Республики Казахстан, проспект Достык, 117/6.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Военный клинический госпиталь Министерства обороны Республики Казахстан, улица Фурманова, 222 а.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Центр проблем туберкулеза, улица Бекхожина 5.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« Городская клиническая больница № 5», проспект Достык 220.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наркологический центр медико-социальной коррекции, улица Макатаева 10.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 Родильный дом № 2», улица Джангильдина, 28.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«Алматинская многопрофильная клиническая больница», улица Демченко, 83.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Гете көшесінің батыс жағы Димитров көшесінің қиылысы.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Магнитная көшесінің солтүстік жағы, Гете көшесінің қиылысы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Магнитная көшесінің солтүстік жағы, тротуарға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Норильский көшесінің оңтүстігі Поддубный көшесінің қиылысы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Майлин көшесінің батыс жағы Огарев көшесінің қиылысы, «Әуежай» мәдениет үйінің алды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Огарев көшесінің шығыс жағы, № 44 мектеп-гимназиясы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Алтай-1 ықшам ауданы, № 15 ОМ стадионы мен Бетондық үйлердің шығыс жағы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Алтай-2 ықшам ауданы, 57 үй, батыс жағы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Домбровский көшесі,1 кәсіпорынға кіру алды – оңтүстік жағы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Алтай-1 ықшам ауданы, Майлин көшесі бойымен № 69,71 үйлер арасы (аялдамадан алыс емес)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Сүйінбай көшесі Бекмаханов көшесінің қиылысы. Сүйінбай көшесінің солтүстік жағы кәсіпорынға кіру алды.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Сүйінбай көшесі 3 км. Бекмаханов көшесінің қиылысы, Сүйінбай көшесінің солтүстік жағы, кәсіпорын ғимаратына кіру алды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«Зиро» дүкенінің кіре берісі (Оңтүстік жағы).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Кәсіпорынға кіре беріс (шығыс жағы)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Сүйінбай көшесі № 32 ОМ кіре берісі, солтүстік жағы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Жұлдыз-1 ықшам ауданының 18-18/1 үйлер арасы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«Жұлдыз-1» 7 үй, «Анар» дүкені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тупдиспансердің аумағында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бөлімше аумағында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бөлімше аумағында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институт аумағында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Земнухов көшесі К.Цеткин көшесінің қиылысы Земнухов көшесінің солтүстік жағы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Волгоградский көшесі Земнухов көшесінің қиылысы, Волграградский көшесінің солтүстік жағы. № 11 ОМ кіре берісі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Тельман көшесі Некрасов көшесінің қиылысы, Тельман көшесі бойымен солтүстік жағы № 84 ОМ кіре берісі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Урицский көшесі Воровский көшесінің қиылысы, Урицкий көшесінің солтүстік жағы. № 85 ОМ кіре берісі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Шмидт көшесі Бекмаханов көшесінің қиылысы. Шмидт көшесінің солтүстік жағы. №7 оқушылар үйінің кіре берісі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Земнухов көшесі Щацкий көшесінің қиылысы. Земнухов көшесінің оңтүстік жағы ҚР ІІМ училищесінің аумағы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Бурундай көшесі Обозный көшесінің қиылысы, Бурундай көшесінің оңтүстік жағы, №50 ОМ кіре берісі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433.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Чехов көшесінің шығыс жағы Шолохов көшесінің қиылысы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Заветный көшесінің солтүстік-батыс жағы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көшесі Удмурский көшесінің қиылысы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Р.Зорге көшесінің Солтүстік жағы, тротуарға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Спартак көшесінің солтүстік жағы, Сейфуллин көшесінің қиылысы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Осипенко көшесінің солтүстік жағы, тротуарға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Аймауытов көшесінің оңтүстік-шығыс жағы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Сейфуллин даңғылының солтүстік жағы Молдағалиев көшесінің қиылысы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Кассин көшесінің батыс жағы, Таласский және Кипренский көшелерінің қиылысы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Кассин көшесінің батыс жағы, Таласский және Кипренский көшелерінің қиылыс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Кассин көшесінің батыс жағы, Котельников көшесінің қиылысы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Сүйінбай даңғылының шығыс жағы, Флотский көшесінің қиылысы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Герцен көшесінің оңтүстік-батыс жағы, Нарынкольский көшесінің қиылысы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Шемякин көшесінің шығыс жағы Коложский көшесінің қиылысы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Гете көшесінің шығыс жағы Беляков кшесінің қиылысы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Гете көшесінің шығыс жағы Беляков кшесінің қиылысы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Сейфуллин даңғылы шығыс жағы, «Мехрениса» базарына жақын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74 ОМ, Ақан Сері көшесінің шығыс жағы, Котельников көшесінің қиылысы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Сейфуллин даңғылының шығыс жағы, А.Никольский көшесінің қиылысы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П.Коммун көшесінің солтүстік-шығыс жағы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Аймауытов көшесінің оңтүстік-шығыс жағы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аурухана аумағы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аурухана аумағы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БАҚқа жақын Александров көшесінің шығыс жағы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Фучика көшесінің батыс жағы Артилериский көшесінің қиылысы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Жарылғасов көшесінің оңтүстік жағы Жансүгіров көшесінің қиылысы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перзентхана аумағы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бөлімше аумағы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Герцен көшесінің оңтүстік-батыс жағы, Нарынкольский көшесінің қиылысы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142 ОМ бас кіре берісі, 9 пәтерлі үйдің № 19 үйіне қарама-қарсы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