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450b6" w14:textId="c0450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Санаторий-курорттық емделуге мұқтаж азаматтардың жекелеген санаттарына әлеуметтік көмек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ІV сайланған Алматы қаласы мәслихатының ХXXX кезектен тыс сессиясының 2011 жылғы 29 сәуірдегі N 425 шешімі. Алматы қаласы Әділет департаментінде 2011 жылғы 26 мамырда N 891 тіркелді. Күші жойылды - Алматы қаласы мәслихатының 2018 жылғы 17 сәуірдегі № 224 шешiмiмен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қаласы мәслихатының 17.04.2018 № 224 </w:t>
      </w:r>
      <w:r>
        <w:rPr>
          <w:rFonts w:ascii="Times New Roman"/>
          <w:b w:val="false"/>
          <w:i w:val="false"/>
          <w:color w:val="ff0000"/>
          <w:sz w:val="28"/>
        </w:rPr>
        <w:t>шешiмiмен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жарияланғаннан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Бюджеттік кодекстің 55 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5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1995 жылғы 28 сәуірдегі "Ұлы Отан соғысының қатысушылары мен мүгедектеріне және соларға теңестірілген адамдарға берілетін жеңілдіктер мен оларды әлеуметтік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15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Ұлы Отан соғысының қатысушылары мен мүгедектеріне және жасына байланысты зейнетке шыққан зейнеткерлерге әлеуметтік көмек көрсету мақсатында IV сайланған Алматы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Белгіленген тәртіпте тіркеуге алынған және Алматы қаласында тұрақты тұратын азаматтардың келесі санаттарына санаторий-курорттық емделуіне жолдама беру жолымен әлеуметтік көмек белгіленсін: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Ұлы Отан соғысы қатысушылары мен мүгедектеріне тегін;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Ұлы Отан соғысы жылдарында тылдағы жанқиярлық еңбегі мен мінсіз әскери қызметі үшін бұрынғы КСР Одағының ордендерімен және медальдарымен марапатталған адамдарға, сондай-ақ мемлекеттік наградалармен марапатталмаған, 1941 жылғы 22 маусымнан бастап 1945 жылғы 9 мамырға дейінгі кезеңде кемінде 6 ай жұмыс істеген (қызмет атқарған) адамдарға мемлекеттік базалық зейнетақы төлемінің есебінсіз алатын зейнетақысының 25 % мөлшерінде;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жасына байланысты зейнетке шыққан зейнеткерлерге мемлекеттік базалық зейнетақы төлемінің есебінсіз алатын зейнетақысының 25 % мөлшерінде.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Санаторий-курорттық емделуге әлеуметтік көмек Алматы қаласының бюджетінде аталған мақсаттарға тиісті қаржы жылында қарастырылған қаржы шегінде беріледі.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Алматы қаласы мәслихатының қоғамдық келісім мен әлеуметтік мәселелер жөніндегі тұрақты депутаттық комиссиясының төрағасына Е.Тәжиевқа және Алматы қаласы әкімінің бірінші орынбасары М.Мұқашевқа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 алғашқы ресми жарияланған күннен бастап он күнтізбелік күн өткеннен кейін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755"/>
        <w:gridCol w:w="2545"/>
      </w:tblGrid>
      <w:tr>
        <w:trPr>
          <w:trHeight w:val="30" w:hRule="atLeast"/>
        </w:trPr>
        <w:tc>
          <w:tcPr>
            <w:tcW w:w="97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сайланған Алматы қаласы</w:t>
            </w:r>
          </w:p>
        </w:tc>
        <w:tc>
          <w:tcPr>
            <w:tcW w:w="2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кезектен тыс XXXХ</w:t>
            </w:r>
          </w:p>
        </w:tc>
        <w:tc>
          <w:tcPr>
            <w:tcW w:w="2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сессиясының төрағасы</w:t>
            </w:r>
          </w:p>
        </w:tc>
        <w:tc>
          <w:tcPr>
            <w:tcW w:w="2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Бейсембина</w:t>
            </w:r>
          </w:p>
        </w:tc>
      </w:tr>
      <w:tr>
        <w:trPr>
          <w:trHeight w:val="30" w:hRule="atLeast"/>
        </w:trPr>
        <w:tc>
          <w:tcPr>
            <w:tcW w:w="97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сайланған Алматы қаласы</w:t>
            </w:r>
          </w:p>
        </w:tc>
        <w:tc>
          <w:tcPr>
            <w:tcW w:w="2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2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Мұқашев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