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1e55" w14:textId="9701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IV-ші сайланған Алматы қаласы мәслихаты XXXIV-ші сессиясының "Алматы қаласындағы тұрғын үй көмегінің көлемі және көрсету тәртібі жөніндегі Ережені бекіту туралы" 2010 жылғы 13 желтоқсандағы N 382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IV сайланған Алматы қаласы мәслихатының XXXХIІ сессиясының 2011 жылғы 31 мамырдағы N 436 шешімі. Алматы қаласы Әділет департаментінде 2011 жылғы 4 шілдеде N 893 тіркелді. Күші жойылды - Алматы қаласы мәслихатының 2014 жылғы 2 маусымдағы № 232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Алматы қаласы мәслихатының 02.06.2014 N 232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1997 жылғы 16 сәуірдегі «Тұрғын үй қатынастары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ІV-ші сайланған 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«Алматы қаласындағы тұрғын үй көмегінің көлемі және көрсету тәртібі жөніндегі Ережені бекіту туралы» 2010 жылғы 13 желтоқсандағы № 382 (2011 жылғы 19 қаңтардағы № 880 нормативтік құқықтық актілерді мемлекеттік тіркеу Реестрінде тіркелген, 2011 жылғы 22 қаңтардағы № 8 «Вечерний Алматы», 2011 жылғы 22 қаңтардағы № 7 «Алматы ақшамы» газеттерінде жарияланған) Алматы қаласы мәслихатының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 тармақтың </w:t>
      </w:r>
      <w:r>
        <w:rPr>
          <w:rFonts w:ascii="Times New Roman"/>
          <w:b w:val="false"/>
          <w:i w:val="false"/>
          <w:color w:val="000000"/>
          <w:sz w:val="28"/>
        </w:rPr>
        <w:t>8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 «Қазақстан Республикасының заңнамасында белгіленген мөлшерде бюджет қаржысы есебінен төленетін» сөздері және «атаулы әлеуметтік көмек» сөзінен кейінгі «жәрдемақылар мен өтемақылар» сөздері алынып тасталсын.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Алматы қаласы Мәслихатының әлеуметтік мәселелер және қоғамдық келісім жөніндегі тұрақты комиссиясының төрағасына (Е.Тәжиев) және Алматы қаласы әкімінің бірінші орынбасары М.Мұқашевқа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10 күнтізбелік күн мерзімі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ІV-ші сайланған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XXXXII-ші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Т. Мұқашев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