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7781d" w14:textId="ce778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IV сайланған Алматы қаласы мәслихаты XXХIV сессиясының 2010 жылғы 13 желтоқсандағы "2011-2013 жылдарға арналған Алматы қаласының бюджеті туралы" № 374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IV сайланған Алматы қаласы мәслихатының ХХХХVІІІ сессиясының 2011 жылғы 20 қазандағы N 484 шешімі. Алматы қаласы Әділет департаментінде 2011 жылғы 28 қазанда N 902 тіркелді. Күші жойылды - Алматы қаласы мәслихатының 2013 жылғы 12 қыркүйектегі N 176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Алматы қаласы мәслихатының 12.09.2013 N 176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баптарына,  Қазақстан Республикасының «2011-2013 жылдарға арналған республикалық бюджет туралы» Заңына өзгерістер мен толықтырулар енгізу туралы»  Қазақстан Республикасының 2011 жылғы 20 қазандағы № 485-IV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«Қазақстан Республикасындағы жергілікті мемлекеттік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 сәйкес IV сайланған Алматы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IV сайланған Алматы қаласы мәслихатының 2010 жылғы 13 желтоқсандағы XXXIV сессиясының «2011-2013 жылдарға арналған Алматы қаласының бюджеті туралы» № 374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869 рет санымен тіркелген, 2011 жылғы 11 қаңтардағы «Алматы ақшамы» газетінің № 2 санында және 2011 жылғы 6 қаңтардағы «Вечерний Алматы» газетінің № 1-2 санында жарияланған), IV сайланған Алматы қаласы мәслихатының 2011 жылғы 18 қаңтардағы XXXVI сессиясының «IV сайланған Алматы қаласы мәслихатының 2010 жылғы 13 желтоқсандағы XXXIV сессиясының «2011-2013 жылдарға арналған Алматы қаласының бюджеті туралы» № 374 шешіміне өзгертулер мен толықтырулар енгізу туралы» № 394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актілердің мемлекеттік тіркеу Тізілімінде № 881 рет санымен тіркеліп, 2011 жылғы  5 ақпандағы «Алматы ақшамы» газетінің  № 13 санында және 2011 жылғы 5 ақпандағы  «Вечерний Алматы» газетінің № 17 санында жарияланған), IV сайланған Алматы қаласы мәслихатының 2011 жылғы 10 наурыздағы XXXVIII сессиясының «IV сайланған Алматы қаласы мәслихатының 2010 жылғы 13 желтоқсандағы XXXIV сессиясының «2011-2013 жылдарға арналған Алматы қаласының бюджеті туралы» № 374 шешіміне өзгертулер мен толықтырулар енгізу туралы» № 412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885 рет санымен тіркеліп, 2011 жылғы 19 наурыздағы «Алматы ақшамы» газетінің  № 35-36 санында және 2011 жылғы 19 наурыздағы «Вечерний Алматы» газетінің № 38-39 санында жарияланған), IV сайланған Алматы қаласы мәслихатының 2011 жылғы 6 мамырдағы кезектен тыс XXXXI сессиясының «IV сайланған Алматы қаласы мәслихатының 2010 жылғы 13 желтоқсандағы XXXIV сессиясының «2011-2013 жылдарға арналған Алматы қаласының бюджеті туралы» № 374 шешіміне өзгертулер мен толықтырулар енгізу туралы» № 427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890 рет санымен тіркеліп, 2011 жылғы 19 мамырдағы «Алматы ақшамы» газетінің № 59 санында және 2011 жылғы 19 мамырдағы «Вечерний Алматы» газетінің № 62 санында жарияланған), IV сайланған Алматы қаласы мәслихатының 2011 жылғы 8 шілдедегі XXXXV сессиясының «IV сайланған Алматы қаласы мәслихатының 2010 жылғы 13 желтоқсандағы XXXIV сессиясының «2011-2013 жылдарға арналған Алматы қаласының бюджеті туралы» № 374 шешіміне өзгертулер мен толықтырулар енгізу туралы» № 453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896 рет санымен тіркеліп, 2011 жылғы 23  шілдедегі «Алматы ақшамы» газетінің № 85 санында және 2011 жылғы 23  шілдедегі «Вечерний Алматы» газетінің № 90-91 санында жарияланған) шешіміне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«284 850 454» цифрлары «298 603 957»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«189 213 200» цифрлары «194 251 600»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«2 312 300» цифрлары «2 273 900»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«2 638 000» цифрлары «4 138 000»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«90 686 954» цифрлары «97 940 457»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«303 332 142» цифрлары «314 716 048»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«қаржы активтерімен жасалатын операциялар бойынша сальдо» деген жол бойынша «5 007 840» цифрлары «7 376 855»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«қаржы активтерін сатып алу» деген жол бойынша «5 007 840» цифрлары «7 376 855»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«-23 439 528» цифрлары «-23 438 946»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«23 439 528» цифрлары «23 438 946»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«3 207 466» цифрлары «3 047 793»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«9 550 804» цифрлары «9 670 517»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«52 079 225» цифрлары «53 150 757»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«33 481 930» цифрлары «34 541 606»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«8 532 034» цифрлары «8 483 740»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12-тармақтағы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«40 549 756» цифрлары «43 059 381»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13-тармақтағы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«16 839 592» цифрлары «23 697 651»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14-тармақтағы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«13 773 767» цифрлары «13 788 334»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15-тармақтағы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«4 288 006» цифрлары «4 328 280»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16-тармақтағы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«758 403» цифрлары «737 848»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17-тармақтағы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«60 435 347» цифрлары «60 949 735»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18-тармақтағы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«13 044 029» цифрлары «14 802 999» цифрларымен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шешімдегі 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Алматы қаласы мәслихаты (Т.Т. Мұқашев) нормативтік-құқықтық актіні әділет органдарында мемлекеттік тіркеуден өткізсін.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2011 жылдың 1 қаңтарынан бастап қолданысқа енгізіледі және оның қолданысқа енгізілуіне дейін, туындаған қатынастарға қолданылады.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IV сайланған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Алматы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ХХХХVІІІ сессиясының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төрағасы                    М. Қошқаров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IV сайланған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Алматы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       Т. Мұқашев</w:t>
      </w:r>
    </w:p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IV сайланған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мәслихаты XXXXVІІІ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28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484 шешіміне қосымша</w:t>
      </w:r>
    </w:p>
    <w:bookmarkEnd w:id="1"/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АЛМАТЫ ҚАЛАСЫНЫҢ 2011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547"/>
        <w:gridCol w:w="825"/>
        <w:gridCol w:w="676"/>
        <w:gridCol w:w="7277"/>
        <w:gridCol w:w="266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   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298 603 957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194 251 600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Табыс салығы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93 070 215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93 070 215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салық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67 300 000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67 300 000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22 216 800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12 350 000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2 035 500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7 830 000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7 442 100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3 069 300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1 203 800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2 813 000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356 000</w:t>
            </w:r>
          </w:p>
        </w:tc>
      </w:tr>
      <w:tr>
        <w:trPr>
          <w:trHeight w:val="15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4 222 485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4 222 485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2 273 900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756 300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708 200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12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</w:t>
            </w:r>
          </w:p>
        </w:tc>
      </w:tr>
      <w:tr>
        <w:trPr>
          <w:trHeight w:val="12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2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1 358 600</w:t>
            </w:r>
          </w:p>
        </w:tc>
      </w:tr>
      <w:tr>
        <w:trPr>
          <w:trHeight w:val="25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1 358 600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158 000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158 000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4 138 000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мекемелерге бекітілген, мемлекеттік мүлікті сату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2 625 000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бекітілген, мемлекеттік мүлікті сату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2 625 000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1 513 000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1 488 000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97 940 457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97 940 457</w:t>
            </w:r>
          </w:p>
        </w:tc>
      </w:tr>
      <w:tr>
        <w:trPr>
          <w:trHeight w:val="4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97 940 457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630"/>
        <w:gridCol w:w="800"/>
        <w:gridCol w:w="693"/>
        <w:gridCol w:w="7240"/>
        <w:gridCol w:w="2671"/>
      </w:tblGrid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314 716 048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3 047 793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  мәслихатының аппараты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68 262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 мәслихатының қызметін қамтамасыз ету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66 698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1 564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  әкімінің аппараты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1 842 557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 әкімінің қызметін қамтамасыз ету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879 674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332 684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420 411</w:t>
            </w:r>
          </w:p>
        </w:tc>
      </w:tr>
      <w:tr>
        <w:trPr>
          <w:trHeight w:val="12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тұлғаларға "жалғыз терезе" қағидаты бойынша мемлекеттік қызметтер көрсететін халыққа қызмет орталықтарының қызметін қамтамасыз ету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209 788</w:t>
            </w:r>
          </w:p>
        </w:tc>
      </w:tr>
      <w:tr>
        <w:trPr>
          <w:trHeight w:val="9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519 759</w:t>
            </w:r>
          </w:p>
        </w:tc>
      </w:tr>
      <w:tr>
        <w:trPr>
          <w:trHeight w:val="12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500 209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19 550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ревизиялық комиссия басқармасы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 ревизиялық комиссиясының  қызметін қамтамасыз ету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22 244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27 756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419 555</w:t>
            </w:r>
          </w:p>
        </w:tc>
      </w:tr>
      <w:tr>
        <w:trPr>
          <w:trHeight w:val="9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149 033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57 289</w:t>
            </w:r>
          </w:p>
        </w:tc>
      </w:tr>
      <w:tr>
        <w:trPr>
          <w:trHeight w:val="12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129 048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  жекешелендіруді ұйымдастыру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20 977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57 208</w:t>
            </w:r>
          </w:p>
        </w:tc>
      </w:tr>
      <w:tr>
        <w:trPr>
          <w:trHeight w:val="9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экономика және бюджеттік жоспарлау басқармасы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147 660</w:t>
            </w:r>
          </w:p>
        </w:tc>
      </w:tr>
      <w:tr>
        <w:trPr>
          <w:trHeight w:val="15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республикалық маңызы бар қала, астана басқару саласындағы мемлекеттік саясатты іске асыру жөніндегі қызметтер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143 960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620 576</w:t>
            </w:r>
          </w:p>
        </w:tc>
      </w:tr>
      <w:tr>
        <w:trPr>
          <w:trHeight w:val="13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жұмылдыру дайындығы, азаматтық қорғаныс, авариялармен табиғи апаттардың алдын алуды және жоюды ұйымдастыру басқармасы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47 897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17 897</w:t>
            </w:r>
          </w:p>
        </w:tc>
      </w:tr>
      <w:tr>
        <w:trPr>
          <w:trHeight w:val="9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 республикалық маңызы бар қаланың  аумақтық қорғанысы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139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жұмылдыру дайындығы, азаматтық қорғаныс, авариялармен табиғи апаттардың алдын алуды және жоюды ұйымдастыру басқармасы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572 679</w:t>
            </w:r>
          </w:p>
        </w:tc>
      </w:tr>
      <w:tr>
        <w:trPr>
          <w:trHeight w:val="15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36 348</w:t>
            </w:r>
          </w:p>
        </w:tc>
      </w:tr>
      <w:tr>
        <w:trPr>
          <w:trHeight w:val="9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қалалар ауқымындағы төтенше жағдайлардың алдын-алу және оларды жою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535 971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9 670 517</w:t>
            </w:r>
          </w:p>
        </w:tc>
      </w:tr>
      <w:tr>
        <w:trPr>
          <w:trHeight w:val="9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бюджетінен қаржыландырылатын атқарушы ішкі істер органы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7 923 350</w:t>
            </w:r>
          </w:p>
        </w:tc>
      </w:tr>
      <w:tr>
        <w:trPr>
          <w:trHeight w:val="12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 аумағында қоғамдық тәртіп пен 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7 054 566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жүйелерді құру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55 531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576 922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87 528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ұсталған адамдарды ұйымдастыру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34 675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жануарларды ұстауды ұйымдастыру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33 521</w:t>
            </w:r>
          </w:p>
        </w:tc>
      </w:tr>
      <w:tr>
        <w:trPr>
          <w:trHeight w:val="9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тәртiптi сақтау және қауiпсiздiктi қамтамасыз етуге берілетін ағымдағы нысаналы трансферттер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22 326</w:t>
            </w:r>
          </w:p>
        </w:tc>
      </w:tr>
      <w:tr>
        <w:trPr>
          <w:trHeight w:val="9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«Мак» операциясын өткізу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2 664</w:t>
            </w:r>
          </w:p>
        </w:tc>
      </w:tr>
      <w:tr>
        <w:trPr>
          <w:trHeight w:val="9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Көші-кон полициясының қосымша штаттық санын материалдық-техникалық жарақтандыру және ұстау,  оралмандарды құжаттандыру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51 419</w:t>
            </w:r>
          </w:p>
        </w:tc>
      </w:tr>
      <w:tr>
        <w:trPr>
          <w:trHeight w:val="12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Оралмандарды уақытша орналастыру орталығын және Оралмандарды бейімдеу мен біріктіру орталығын  материалдық-техникалық жарақтандыру және ұстау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2 198</w:t>
            </w:r>
          </w:p>
        </w:tc>
      </w:tr>
      <w:tr>
        <w:trPr>
          <w:trHeight w:val="9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жолаушылар көлігі және автомобиль жолдары басқармасы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807 000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807 000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940 167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 дамыту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625 167</w:t>
            </w:r>
          </w:p>
        </w:tc>
      </w:tr>
      <w:tr>
        <w:trPr>
          <w:trHeight w:val="12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Алматы қаласы аудандық ішкі істер бөлімдері ғимараттарының құрылысы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315 000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53 150 757</w:t>
            </w:r>
          </w:p>
        </w:tc>
      </w:tr>
      <w:tr>
        <w:trPr>
          <w:trHeight w:val="12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аппаратының қызметін қамтамасыз ету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8 328 625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8 301 817</w:t>
            </w:r>
          </w:p>
        </w:tc>
      </w:tr>
      <w:tr>
        <w:trPr>
          <w:trHeight w:val="9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26 808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230 382</w:t>
            </w:r>
          </w:p>
        </w:tc>
      </w:tr>
      <w:tr>
        <w:trPr>
          <w:trHeight w:val="9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230 382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28 950 547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25 218 276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бiлiм беру бағдарламалары бойынша жалпы бiлiм беру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1 794 529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дарынды балаларға жалпы бiлiм беру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206 988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1 730 754</w:t>
            </w:r>
          </w:p>
        </w:tc>
      </w:tr>
      <w:tr>
        <w:trPr>
          <w:trHeight w:val="6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дене шынықтыру және спорт басқармасы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1 724 239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  спорт бойынша қосымша білім беру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1 387 943</w:t>
            </w:r>
          </w:p>
        </w:tc>
      </w:tr>
      <w:tr>
        <w:trPr>
          <w:trHeight w:val="6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спорттағы дарынды балаларға жалпы бiлiм беру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336 296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163 884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кәсіби, орта білімнен кейінгі білім беру мекемелерінде мамандар даярлау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163 884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5 096 114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12 880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4 892 538</w:t>
            </w:r>
          </w:p>
        </w:tc>
      </w:tr>
      <w:tr>
        <w:trPr>
          <w:trHeight w:val="9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  кәсіптік білім беретін оқу орындарында оқу-өндірістік шеберханаларды, зертханаларды жаңарту және қайта жабдықтау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</w:p>
        </w:tc>
      </w:tr>
      <w:tr>
        <w:trPr>
          <w:trHeight w:val="12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оқытуды ұйымдастыру үшін техникалық және кәсіптік білім беретін ұйымдардың өндірістік оқыту шеберлеріне қосымша ақыны белгілеу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25 696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11 244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қайта даярлау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11 244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1 061 853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152 420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Педагогикалық кадрлардың біліктілігін арттыру үшін оқу жабдығын сатып алу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9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бағдарламасын іске асыру шеңберінде кадрлардың біліктілігін арттыру, даярлау және қайта даярлау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881 433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1 900 543</w:t>
            </w:r>
          </w:p>
        </w:tc>
      </w:tr>
      <w:tr>
        <w:trPr>
          <w:trHeight w:val="9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109 336</w:t>
            </w:r>
          </w:p>
        </w:tc>
      </w:tr>
      <w:tr>
        <w:trPr>
          <w:trHeight w:val="9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 мемлекеттік білім беру мекемелерінде білім беру жүйесін ақпараттандыру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154 924</w:t>
            </w:r>
          </w:p>
        </w:tc>
      </w:tr>
      <w:tr>
        <w:trPr>
          <w:trHeight w:val="12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999 616</w:t>
            </w:r>
          </w:p>
        </w:tc>
      </w:tr>
      <w:tr>
        <w:trPr>
          <w:trHeight w:val="9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 ауқымындағы мектеп олимпиадаларын және мектептен тыс іс-шараларды өткiзу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254 114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1 793</w:t>
            </w:r>
          </w:p>
        </w:tc>
      </w:tr>
      <w:tr>
        <w:trPr>
          <w:trHeight w:val="12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медициналық-педагогикалық консультациялық көмек көрсету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83 038</w:t>
            </w:r>
          </w:p>
        </w:tc>
      </w:tr>
      <w:tr>
        <w:trPr>
          <w:trHeight w:val="9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 жеткіншектердің оңалту және әлеуметтік бейімдеу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106 666</w:t>
            </w:r>
          </w:p>
        </w:tc>
      </w:tr>
      <w:tr>
        <w:trPr>
          <w:trHeight w:val="12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132 451</w:t>
            </w:r>
          </w:p>
        </w:tc>
      </w:tr>
      <w:tr>
        <w:trPr>
          <w:trHeight w:val="9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58 605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5 683 326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қаласындағы білім беру объектілерін сейсмикалық күшейту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138 742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5 544 584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430"/>
        <w:gridCol w:w="911"/>
        <w:gridCol w:w="773"/>
        <w:gridCol w:w="7099"/>
        <w:gridCol w:w="2729"/>
      </w:tblGrid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34 541 606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763 208</w:t>
            </w:r>
          </w:p>
        </w:tc>
      </w:tr>
      <w:tr>
        <w:trPr>
          <w:trHeight w:val="18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 есебінен көрсетілетін медициналық көмекті қоспағанда, бастапқы медициналық-санитарлық көмек және денсаулық сақтау ұйымдары мамандарын жіберу бойынша стационарлық медициналық көмек көрсету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763 208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819 911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дәрілерді өндіру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434 133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252 430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131 306</w:t>
            </w:r>
          </w:p>
        </w:tc>
      </w:tr>
      <w:tr>
        <w:trPr>
          <w:trHeight w:val="25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«Саламатты Қазақстан» Денсаулық сақтауды дамытудың 2011-2013 жылдарға арналған мемлекеттік бағдарламасы шеңберінде бас бостандығынан айыру орындарында жазасын өтеп жатқан және босатылған адамдардың арасында АИТВ-жұқпасының алдын алуға арналған әлеуметтік бағдарламаларды іске асыру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6 745 185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және психикалық аурулардан және жүйкесі бұзылуынан зердеп шегетін адамдарға медициналық көмек көрсету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4 893 450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 ауруларына қарсы препараттарымен қамтамасыз ету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38 303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препараттарымен қамтамасыз ету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423 577</w:t>
            </w:r>
          </w:p>
        </w:tc>
      </w:tr>
      <w:tr>
        <w:trPr>
          <w:trHeight w:val="160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функциясының созылмалы жеткіліксіздігі, миастениямен ауыратын науқастарды, сондай-ақ бүйрегі транспланттаудан кейінгі науқастарды дәрілік заттармен қамтамасыз ету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252 975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 адамдарды емдеу кезінде қанның ұюы факторлармен қамтамасыз ету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395 297</w:t>
            </w:r>
          </w:p>
        </w:tc>
      </w:tr>
      <w:tr>
        <w:trPr>
          <w:trHeight w:val="12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431 244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Жіті миокард инфаркт сырқаттарын тромболитикалық препараттармен қамтамасыз ету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310 339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10 289 338</w:t>
            </w:r>
          </w:p>
        </w:tc>
      </w:tr>
      <w:tr>
        <w:trPr>
          <w:trHeight w:val="12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қаражаты есебінен көрсетілетін медициналық көмекті қоспағанда, халыққа амбулаторлық-емханалық көмек көрсету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8 256 907</w:t>
            </w:r>
          </w:p>
        </w:tc>
      </w:tr>
      <w:tr>
        <w:trPr>
          <w:trHeight w:val="12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2 032 431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4 157 176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медициналық көмек көрсету және санитарлық авиация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4 140 856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 арнайы медициналық жабдықтау  базалары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4 293 200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76 510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шегінен тыс жерлерде емделуге тегін және жеңілдетілген жол жүрумен қамтамасыз ету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3 154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талдау орталықтарының қызметін қамтамасыз ету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36 688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органдарының күрделі шығыстары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21 752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4 155 096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7 473 588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қаласында денсаулық сақтау объектілерін сейсмикалық күшейту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292 888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қаласындағы сейсмотұрақтылығы күшейтілетін денсаулық сақтау объектілерін күрделі жөндеу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685 698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6 495 002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8 483 740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жұмыспен қамту және әлеуметтік бағдарламалар басқармасы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2 391 147</w:t>
            </w:r>
          </w:p>
        </w:tc>
      </w:tr>
      <w:tr>
        <w:trPr>
          <w:trHeight w:val="12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895 255</w:t>
            </w:r>
          </w:p>
        </w:tc>
      </w:tr>
      <w:tr>
        <w:trPr>
          <w:trHeight w:val="12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 мен ауыратын мүгедектер үшін арнаулы әлеуметтік қызметтер көрсету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720 934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247 704</w:t>
            </w:r>
          </w:p>
        </w:tc>
      </w:tr>
      <w:tr>
        <w:trPr>
          <w:trHeight w:val="12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527 254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839 044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әлеуметтiк қамсыздандыру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801 916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сауықтыру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37 128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289 963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 салу және реконструкциялау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289 963</w:t>
            </w:r>
          </w:p>
        </w:tc>
      </w:tr>
      <w:tr>
        <w:trPr>
          <w:trHeight w:val="12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аппаратының қызметін қамтамасыз ету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174 247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174 247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жұмыспен қамту және әлеуметтік бағдарламалар басқармасы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4 259 140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354 083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99 941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104 971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3 106 278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әлеуметтік қолдау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184 402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33 478</w:t>
            </w:r>
          </w:p>
        </w:tc>
      </w:tr>
      <w:tr>
        <w:trPr>
          <w:trHeight w:val="15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175 974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бір тұрғылықты жері жоқ адамдарды әлеуметтік бейімдеу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98 626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 қамтамасыз ету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101 387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жұмыспен қамту және әлеуметтік бағдарламалар басқармасы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530 199</w:t>
            </w:r>
          </w:p>
        </w:tc>
      </w:tr>
      <w:tr>
        <w:trPr>
          <w:trHeight w:val="15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436 628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27 855</w:t>
            </w:r>
          </w:p>
        </w:tc>
      </w:tr>
      <w:tr>
        <w:trPr>
          <w:trHeight w:val="10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үкіметтік емес секторда мемлекеттік әлеуметтік тапсырысты орналастыру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62 596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43 059 381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энергетика және коммуналдық шаруашылық басқармасы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722 144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722 144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26 931 778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10 380 699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  жайластыру және (немесе) сатып алу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14 340 824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2 210 255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тұрғын үй басқармасы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2 127 983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мәселелері бойынша мемлекеттік саясатты іске асыру жөніндегі қызметтер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69 623</w:t>
            </w:r>
          </w:p>
        </w:tc>
      </w:tr>
      <w:tr>
        <w:trPr>
          <w:trHeight w:val="12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2 056 420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табиғи ресурстар және табиғатты пайдалануды реттеу басқармасы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1 862 418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жүйесiнiң қызмет етуi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1 695 303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қаласының ауданын қардан тазалау үшін коммуналдық техника сатып алу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167 115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энергетика және коммуналдық шаруашылық басқармасы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2 694 852</w:t>
            </w:r>
          </w:p>
        </w:tc>
      </w:tr>
      <w:tr>
        <w:trPr>
          <w:trHeight w:val="12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40 945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газдандыру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дамыту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730 358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1 857 890</w:t>
            </w:r>
          </w:p>
        </w:tc>
      </w:tr>
      <w:tr>
        <w:trPr>
          <w:trHeight w:val="10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коммуналдық меншiгiндегi жылу жүйелерiн пайдалануды ұйымдастыру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54 289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8 719 916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1 460 593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3 522 237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60 601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3 676 485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көркейтуының дамыту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23 697 651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45 845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45 845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мәдениет басқармасы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3 584 238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39 567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2 419 626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қайраткерлерін мәңгі есте сақтау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  қамтамасыз ету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393 464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өнерiн қолдау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409 977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273 193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10 435 409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10 435 409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2 459 512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2 459 512</w:t>
            </w:r>
          </w:p>
        </w:tc>
      </w:tr>
      <w:tr>
        <w:trPr>
          <w:trHeight w:val="70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 дене шынықтыру және спорт басқармасы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2 878 064</w:t>
            </w:r>
          </w:p>
        </w:tc>
      </w:tr>
      <w:tr>
        <w:trPr>
          <w:trHeight w:val="10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36 184</w:t>
            </w:r>
          </w:p>
        </w:tc>
      </w:tr>
      <w:tr>
        <w:trPr>
          <w:trHeight w:val="70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 деңгейінде спорттық жарыстар өткiзу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608 417</w:t>
            </w:r>
          </w:p>
        </w:tc>
      </w:tr>
      <w:tr>
        <w:trPr>
          <w:trHeight w:val="17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республикалық маңызы бар қала, астана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2 232 983</w:t>
            </w:r>
          </w:p>
        </w:tc>
      </w:tr>
      <w:tr>
        <w:trPr>
          <w:trHeight w:val="3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6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мәдениет басқармасы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457 334</w:t>
            </w:r>
          </w:p>
        </w:tc>
      </w:tr>
      <w:tr>
        <w:trPr>
          <w:trHeight w:val="7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кiтапханалардың жұмыс iстеуiн қамтамасыз ету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457 334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ішкі саясат басқармасы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690 401</w:t>
            </w:r>
          </w:p>
        </w:tc>
      </w:tr>
      <w:tr>
        <w:trPr>
          <w:trHeight w:val="6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340 401</w:t>
            </w:r>
          </w:p>
        </w:tc>
      </w:tr>
      <w:tr>
        <w:trPr>
          <w:trHeight w:val="6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2 234 151</w:t>
            </w:r>
          </w:p>
        </w:tc>
      </w:tr>
      <w:tr>
        <w:trPr>
          <w:trHeight w:val="4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объектілерін дамыту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2 234 151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тілдерді дамыту, мұрағат және құжаттар басқармасы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370 700</w:t>
            </w:r>
          </w:p>
        </w:tc>
      </w:tr>
      <w:tr>
        <w:trPr>
          <w:trHeight w:val="12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саласындағы, мұрағат ісiн басқару бойынша мемлекеттік саясатты іске асыру жөніндегі қызметтер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42 214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  басқа да тілдерін дамыту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187 362</w:t>
            </w:r>
          </w:p>
        </w:tc>
      </w:tr>
      <w:tr>
        <w:trPr>
          <w:trHeight w:val="4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қордың сақталуын қамтамасыз ету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141 124</w:t>
            </w:r>
          </w:p>
        </w:tc>
      </w:tr>
      <w:tr>
        <w:trPr>
          <w:trHeight w:val="6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туризм басқармасы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29 320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 саласындағы мемлекеттік саясатты іске асыру жөніндегі қызметтер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5 935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Туристтік қызметті реттеу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3 885</w:t>
            </w:r>
          </w:p>
        </w:tc>
      </w:tr>
      <w:tr>
        <w:trPr>
          <w:trHeight w:val="7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ішкі саясат басқармасы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330 867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мемлекеттік,ішкі саясатты іске асыру жөніндегі қызметтер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330 707</w:t>
            </w:r>
          </w:p>
        </w:tc>
      </w:tr>
      <w:tr>
        <w:trPr>
          <w:trHeight w:val="4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Жастар саясаты мәселелері басқармасы Алматы қаласы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181 810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 мәселелері бойынша мемлекеттік саясатты іске асыру жөніндегі қызметтер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16 457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165 353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13 788 334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энергетика және коммуналдық шаруашылық басқармасы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13 788 334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13 788 334</w:t>
            </w:r>
          </w:p>
        </w:tc>
      </w:tr>
      <w:tr>
        <w:trPr>
          <w:trHeight w:val="12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4 328 280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кәсіпкерлік және өнеркәсіп басқармасы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табиғи ресурстар және табиғатты пайдалануды реттеу басқармасы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549 337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меншіктегі су шаруашылығы құрылыстарының жұмыс істеуін қамтамасыз ету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549 337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табиғи ресурстар және табиғатты пайдалануды реттеу басқармасы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3 648 328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59 840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бойынша іс-шаралар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1 666 804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1 831 954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маңызы бар ерекше қорғалатын табиғи аумақтарды күтiп-ұстау және қорғау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87 210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жер қатынастары басқармасы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126 066</w:t>
            </w:r>
          </w:p>
        </w:tc>
      </w:tr>
      <w:tr>
        <w:trPr>
          <w:trHeight w:val="10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54 378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қатынастарын реттеу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55 268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кәсіпкерлік және өнеркәсіп басқармасы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4 387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4 387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737 848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сәулет, қала құрылысы басқармасы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622 202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105 822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құрылыстардың бас жоспарын әзірлеу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515 000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мемлекеттік сәулет-құрылыс бақылауы басқармасы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67 940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сәулет-құрылыс саласындағы мемлекеттік саясатты іске асыру жөніндегі қызметтер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64 443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3 497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47 706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47 706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60 949 735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жолаушылар көлігі және автомобиль жолдары басқармасы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59 954 923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50 993 699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және Алматы қаласы көшелері автомобиль жолдарының жұмыс істеуін қамтамасыз ету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8 961 224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жолаушылар көлігі және автомобиль жолдары басқармасы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994 812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 мемлекеттік саясатты іске асыру жөніндегі қызметтер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51 964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iшкi қатынастар бойынша жолаушылар тасымалдарын субсидиялау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942 488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7 426 144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кәсіпкерлік және өнеркәсіп басқармасы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60 807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60 807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кәсіпкерлік және өнеркәсіп басқармасы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31 000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54 600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54 600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4 350 000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 жергілікті атқарушы органының резервi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4 350 000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кәсіпкерлік және өнеркәсіп басқармасы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1 561 687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кредиттер бойынша проценттік ставкаларды субсидиялау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551 887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шағын және орта бизнеске кредиттерді ішінара кепілдендіру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875 688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бизнес жүргізуді сервистік қолдау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134 112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1 368 050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2020 жылға дейінгі жол картасы» бағдарламасы шеңберінде индустриялық инфрақұрылымды дамыту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1 368 050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967 536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967 536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борышына қызмет көрсету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806 000</w:t>
            </w:r>
          </w:p>
        </w:tc>
      </w:tr>
      <w:tr>
        <w:trPr>
          <w:trHeight w:val="12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республикалық бюджеттен қарыздар бойынша сыйақылар  мен өзге де төлемдерді төлеу бойынша борышына қызмет көрсету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161 536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50 246 150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50 246 150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787 427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48 639 909</w:t>
            </w:r>
          </w:p>
        </w:tc>
      </w:tr>
      <w:tr>
        <w:trPr>
          <w:trHeight w:val="16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 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818 814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Таза бюджеттік кредит беру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-50 000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жасалатын операциялар бойынша сальдо: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7 376 855</w:t>
            </w:r>
          </w:p>
        </w:tc>
      </w:tr>
      <w:tr>
        <w:trPr>
          <w:trHeight w:val="4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7 376 855</w:t>
            </w:r>
          </w:p>
        </w:tc>
      </w:tr>
      <w:tr>
        <w:trPr>
          <w:trHeight w:val="82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7 376 855</w:t>
            </w:r>
          </w:p>
        </w:tc>
      </w:tr>
      <w:tr>
        <w:trPr>
          <w:trHeight w:val="8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7 376 855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Бюджеттік дефицит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-23 438 946</w:t>
            </w:r>
          </w:p>
        </w:tc>
      </w:tr>
      <w:tr>
        <w:trPr>
          <w:trHeight w:val="3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Бюджет дефицитін қаржыландыру 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23 438 946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IV сайланған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Алматы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   Т. Мұқашев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