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fbbe" w14:textId="b12f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IV сайланған Алматы қаласы мәслихаты XXХIV сессиясының 2010 жылғы 13 желтоқсандағы «2011-2013 жылдарға арналған Алматы қаласының бюджеті туралы» № 374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 сайланған Алматы қаласы мәслихатының ХХХХІХ сессиясының 2011 жылғы 23 қарашадағы N 488 шешімі. Алматы қаласы Әділет департаментінде 2011 жылғы 1 желтоқсанда N 903 тіркелді. Күші жойылды - Алматы қаласы мәслихатының 2013 жылғы 12 қыркүйектегі N 176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қаласы мәслихатының 12.09.2013 N 176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  Қазақстан Республикасының «2011-2013 жылдарға арналған республикалық бюджет туралы» Заңына өзгерістер мен толықтырулар енгізу туралы»  Қазақстан Республикасының 2011 жылғы 20 қазандағы № 485-IV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Республикасындағы жергілікті мемлекеттік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 IV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IV сайланған Алматы қаласы мәслихатының 2010 жылғы 13 желтоқсандағы XXXIV сессиясының «2011-2013 жылдарға арналған Алматы қаласының бюджеті туралы» № 374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869 рет санымен тіркелген, 2011 жылғы 11 қаңтардағы «Алматы ақшамы» газетінің № 2 санында және 2011 жылғы 6 қаңтардағы «Вечерний Алматы» газетінің № 1-2 санында жарияланған), IV сайланған Алматы қаласы мәслихатының 2011 жылғы 18 қаңтардағы XXXVI сессиясының «IV сайланған Алматы қаласы мәслихатының 2010 жылғы 13 желтоқсандағы XXXIV сессиясының «2011-2013 жылдарға арналған Алматы қаласының бюджеті туралы» № 374 шешіміне өзгертулер мен толықтырулар енгізу туралы» № 394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881 рет санымен тіркеліп, 2011 жылғы 5 ақпандағы «Алматы ақшамы» газетінің № 13 санында және 2011 жылғы 5 ақпандағы «Вечерний Алматы» газетінің № 17 санында жарияланған), IV сайланған Алматы қаласы мәслихатының 2011 жылғы 10 наурыздағы XXXVIII сессиясының «IV сайланған Алматы қаласы мәслихатының 2010 жылғы 13 желтоқсандағы XXXIV сессиясының «2011-2013 жылдарға арналған Алматы қаласының бюджеті туралы» № 374 шешіміне өзгертулер мен толықтырулар енгізу туралы» № 412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885 рет санымен тіркеліп, 2011 жылғы 19 наурыздағы «Алматы ақшамы» газетінің № 35-36 санында және 2011 жылғы 19 наурыздағы «Вечерний Алматы» газетінің № 38-39 санында жарияланған), IV сайланған Алматы қаласы мәслихатының 2011 жылғы 6 мамырдағы кезектен тыс XXXXI сессиясының «IV сайланған Алматы қаласы мәслихатының 2010 жылғы 13 желтоқсандағы XXXIV сессиясының «2011-2013 жылдарға арналған Алматы қаласының бюджеті туралы» № 374 шешіміне өзгертулер мен толықтырулар енгізу туралы» № 427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890 рет санымен тіркеліп, 2011 жылғы 19 мамырдағы «Алматы ақшамы» газетінің № 59 санында және 2011 жылғы 19 мамырдағы «Вечерний Алматы» газетінің № 62 санында жарияланған), IV сайланған Алматы қаласы мәслихатының 2011 жылғы 8 шілдедегі XXXXV сессиясының «IV сайланған Алматы қаласы мәслихатының 2010 жылғы 13 желтоқсандағы XXXIV сессиясының «2011-2013 жылдарға арналған Алматы қаласының бюджеті туралы» № 374 шешіміне өзгертулер мен толықтырулар енгізу туралы» № 453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896 рет санымен тіркеліп, 2011 жылғы 23 шілдедегі «Алматы ақшамы» газетінің № 85 санында және 2011 жылғы 23 шілдедегі «Вечерний Алматы» газетінің № 90-91 санында жарияланған), IV сайланған Алматы қаласы мәслихатының 2011 жылғы 20 қазандағы XXXXIX сессиясының «IV сайланған Алматы қаласы мәслихатының 2010 жылғы 13 желтоқсандағы XXXIV сессиясының «2011-2013 жылдарға арналған Алматы қаласының бюджеті туралы» № 484 шешіміне өзгертулер мен толықтырулар енгізу туралы» № 484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902 рет санымен тіркеліп, 2011 жылғы 1 қарашадағы «Алматы ақшамы» газетінің № 128 санында және 2011 жылғы 1 қарашадағы «Вечерний Алматы» газетінің № 132 санында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«298 603 957» цифрлары «298 588 796»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«97 940 457» цифрлары «97 925 296»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«314 716 048» цифрлары «314 700 887»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«3 047 793» цифрлары «3 049 093»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«9 670 517» цифрлары «9 700 940»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«53 150 757» цифрлары «53 143 463»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«34 541 606» цифрлары «34 495 852»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«43 059 381» цифрлары «43 008 634»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«23 697 651» цифрлары «23 748 007»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«13 788 334» цифрлары «12 558 334»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«60 949 735» цифрлары «60 950 005»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«14 802 999» цифрлары «14 397 338» цифрларымен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 (Т.Т. Мұқашев) нормативтік-құқықтық актіні әділет органдарында мемлекеттік тіркеуден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бастап қолданысқа енгізіледі және оның қолданысқа енгізілуіне дейін, туындаған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IV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ХХХХІХ сессиясының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төрағасы                 Д. Петрухин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  Т. Мұқашев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 XXXXІХ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488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703"/>
        <w:gridCol w:w="617"/>
        <w:gridCol w:w="530"/>
        <w:gridCol w:w="7476"/>
        <w:gridCol w:w="2744"/>
      </w:tblGrid>
      <w:tr>
        <w:trPr>
          <w:trHeight w:val="7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     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Iшкi сыныбы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298 588 796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194 251 600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93 070 215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93 070 215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67 300 000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67 300 000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22 216 800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2 035 500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7 830 000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7 442 100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3 069 300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1 203 800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356 000</w:t>
            </w:r>
          </w:p>
        </w:tc>
      </w:tr>
      <w:tr>
        <w:trPr>
          <w:trHeight w:val="15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4 222 485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4 222 485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2 273 900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756 300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708 200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2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</w:t>
            </w:r>
          </w:p>
        </w:tc>
      </w:tr>
      <w:tr>
        <w:trPr>
          <w:trHeight w:val="12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2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1 358 600</w:t>
            </w:r>
          </w:p>
        </w:tc>
      </w:tr>
      <w:tr>
        <w:trPr>
          <w:trHeight w:val="25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1 358 600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4 138 000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бекітілген, мемлекеттік мүлікті сату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2 625 000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бекітілген, мемлекеттік мүлікті сату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2 625 000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1 513 000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97 925 296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97 925 296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97 925 296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46"/>
        <w:gridCol w:w="801"/>
        <w:gridCol w:w="801"/>
        <w:gridCol w:w="7167"/>
        <w:gridCol w:w="276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Бағдарлама        Атауы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314 700 887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3 049 093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  мәслихатының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68 262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мәслихатының қызметін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66 698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8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  әкімінің                     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1 842 557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әкімінің қызметін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886 468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332 684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413 617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209 788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521 059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501 509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ревизиялық комиссия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ревизиялық комиссиясының  қызметін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419 555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149 033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57 289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129 048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  жекешелендіруді ұйымдастыру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57 208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экономика және бюджеттік жоспарлау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147 660</w:t>
            </w:r>
          </w:p>
        </w:tc>
      </w:tr>
      <w:tr>
        <w:trPr>
          <w:trHeight w:val="15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республикалық маңызы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143 960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620 576</w:t>
            </w:r>
          </w:p>
        </w:tc>
      </w:tr>
      <w:tr>
        <w:trPr>
          <w:trHeight w:val="13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жұмылдыру дайындығы, азаматтық қорғаныс, авариялармен табиғи апаттардың алдын алуды және жоюды ұйымдастыру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47 897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17 897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республикалық маңызы бар қаланың  аумақтық қорғанысы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3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жұмылдыру дайындығы, азаматтық қорғаныс, авариялармен табиғи апаттардың алдын алуды және жоюды ұйымдастыру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572 679</w:t>
            </w:r>
          </w:p>
        </w:tc>
      </w:tr>
      <w:tr>
        <w:trPr>
          <w:trHeight w:val="15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36 348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 ауқымындағы төтенше жағдайлардың алдын-алу және оларды жою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535 971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9 700 940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бюджетінен қаржыландырылатын атқарушы ішкі істер органы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7 953 773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қоғамдық тәртіп пен 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7 086 752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576 922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ұсталған адамдарды ұйымдастыру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32 039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тәртiптi сақтау және қауiпсiздiктi қамтамасыз етуге берілетін ағымдағы нысаналы трансферттер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22 326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«Мак» операциясын өткізу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 штаттық санын материалдық-техникалық жарақтандыру және ұстау,  оралмандарды құжаттандыру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51 419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  материалдық-техникалық жарақтандыру және ұстау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807 000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807 000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940 167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625 167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Алматы қаласы аудандық ішкі істер бөлімдері ғимараттарының құрылысы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53 143 463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8 321 521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8 294 713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230 382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230 382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28 950 547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25 218 276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1 794 529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206 988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1 730 754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дене шынықтыру және спорт басқармасы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1 724 239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  спорт бойынша қосымша білім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1 387 943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336 296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163 884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кәсіби, орта білімнен кейінгі білім беру мекемелерінде мамандар даярлау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5 096 114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4 892 538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беретін ұйымдардың өндірістік оқыту шеберлеріне қосымша ақыны белгілеу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1 061 853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152 420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жабдығын сатып алу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881 433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1 900 543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109 336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мемлекеттік білім беру мекемелерінде білім беру жүйесін ақпараттандыру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154 924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999 616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ауқымындағы мектеп олимпиадаларын және мектептен тыс іс-шараларды өткiзу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254 114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 медициналық-педагогикалық консультациялық көмек көрсету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83 038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106 666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132 451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58 605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5 683 326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білім беру объектілерін сейсмикалық күшейту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138 742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5 544 584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39"/>
        <w:gridCol w:w="814"/>
        <w:gridCol w:w="745"/>
        <w:gridCol w:w="7230"/>
        <w:gridCol w:w="2710"/>
      </w:tblGrid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34 495 852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704 959</w:t>
            </w:r>
          </w:p>
        </w:tc>
      </w:tr>
      <w:tr>
        <w:trPr>
          <w:trHeight w:val="18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медициналық көмекті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704 959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819 911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434 133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252 430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131 306</w:t>
            </w:r>
          </w:p>
        </w:tc>
      </w:tr>
      <w:tr>
        <w:trPr>
          <w:trHeight w:val="25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«Саламатты Қазақстан» Денсаулық сақтауды дамытудың 2011-2013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6 790 705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 зердеп шегетін адамдарға медициналық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4 982 612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38 303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399 429</w:t>
            </w:r>
          </w:p>
        </w:tc>
      </w:tr>
      <w:tr>
        <w:trPr>
          <w:trHeight w:val="16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 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234 288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395 297</w:t>
            </w:r>
          </w:p>
        </w:tc>
      </w:tr>
      <w:tr>
        <w:trPr>
          <w:trHeight w:val="12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430 437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310 339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10 302 257</w:t>
            </w:r>
          </w:p>
        </w:tc>
      </w:tr>
      <w:tr>
        <w:trPr>
          <w:trHeight w:val="12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қаражаты есебінен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8 269 826</w:t>
            </w:r>
          </w:p>
        </w:tc>
      </w:tr>
      <w:tr>
        <w:trPr>
          <w:trHeight w:val="12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2 032 431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4 157 176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4 140 856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арнайы медициналық жабдықтау  базалары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4 293 200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76 510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36 688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21 752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4 155 096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7 427 644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денсаулық сақтау объектілерін сейсмикалық күшейту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292 889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сейсмотұрақтылығы күшейтілетін денсаулық сақтау объектілерін күрделі жөндеу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640 074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6 494 681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8 483 740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2 391 147</w:t>
            </w:r>
          </w:p>
        </w:tc>
      </w:tr>
      <w:tr>
        <w:trPr>
          <w:trHeight w:val="12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895 255</w:t>
            </w:r>
          </w:p>
        </w:tc>
      </w:tr>
      <w:tr>
        <w:trPr>
          <w:trHeight w:val="12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720 934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247 704</w:t>
            </w:r>
          </w:p>
        </w:tc>
      </w:tr>
      <w:tr>
        <w:trPr>
          <w:trHeight w:val="12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527 254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839 044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801 916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37 128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289 963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289 963</w:t>
            </w:r>
          </w:p>
        </w:tc>
      </w:tr>
      <w:tr>
        <w:trPr>
          <w:trHeight w:val="12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174 247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174 247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4 259 140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354 083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99 941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104 971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3 106 278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184 402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33 478</w:t>
            </w:r>
          </w:p>
        </w:tc>
      </w:tr>
      <w:tr>
        <w:trPr>
          <w:trHeight w:val="15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175 974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98 626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101 387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530 199</w:t>
            </w:r>
          </w:p>
        </w:tc>
      </w:tr>
      <w:tr>
        <w:trPr>
          <w:trHeight w:val="15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436 628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27 855</w:t>
            </w:r>
          </w:p>
        </w:tc>
      </w:tr>
      <w:tr>
        <w:trPr>
          <w:trHeight w:val="10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43 008 634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722 144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722 144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26 931 778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10 380 699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  жайластыру және (немесе)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14 340 824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2 210 255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тұрғын үй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2 127 983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69 623</w:t>
            </w:r>
          </w:p>
        </w:tc>
      </w:tr>
      <w:tr>
        <w:trPr>
          <w:trHeight w:val="12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2 056 420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1 811 491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жүйесiнiң қызмет етуi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1 644 376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ауданын қардан тазалау үшін коммуналдық техника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167 115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2 694 852</w:t>
            </w:r>
          </w:p>
        </w:tc>
      </w:tr>
      <w:tr>
        <w:trPr>
          <w:trHeight w:val="12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40 945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730 358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1 857 890</w:t>
            </w:r>
          </w:p>
        </w:tc>
      </w:tr>
      <w:tr>
        <w:trPr>
          <w:trHeight w:val="10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коммуналдық меншiгiндегi жылу жүйелерiн пайдалануды ұйымдастыру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54 289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8 720 096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1 460 593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3 522 237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60 601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3 676 665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көркейтуының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23 748 007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45 845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45 845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мәдениет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3 584 238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39 567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2 545 626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қайраткерлерін мәңгі есте сақтау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393 464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283 977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273 193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10 435 409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10 435 409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2 459 512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2 459 512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дене шынықтыру және спорт басқармасы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2 878 064</w:t>
            </w:r>
          </w:p>
        </w:tc>
      </w:tr>
      <w:tr>
        <w:trPr>
          <w:trHeight w:val="10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36 184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деңгейінде спорттық жарыстар өткiзу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608 417</w:t>
            </w:r>
          </w:p>
        </w:tc>
      </w:tr>
      <w:tr>
        <w:trPr>
          <w:trHeight w:val="17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2 232 983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мәдениет басқармасы 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457 334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457 334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690 401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340 401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2 234 151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2 234 151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тілдерді дамыту, мұрағат және құжаттар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370 700</w:t>
            </w:r>
          </w:p>
        </w:tc>
      </w:tr>
      <w:tr>
        <w:trPr>
          <w:trHeight w:val="12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саласындағы, мұрағат ісiн басқару бойынша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42 214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187 362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141 124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туризм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29 320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5 935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Туристтік қызметті реттеу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375 867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мемлекеттік,ішкі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375 707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саясаты мәселелері басқармасы Алматы қаласы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187 166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16 457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170 709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12 558 334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12 558 334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12 558 334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72"/>
        <w:gridCol w:w="829"/>
        <w:gridCol w:w="743"/>
        <w:gridCol w:w="7207"/>
        <w:gridCol w:w="2720"/>
      </w:tblGrid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4 328 280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549 337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су шаруашылығы құрылыстарының жұмыс істеуін қамтамасыз ету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549 337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3 648 328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59 840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1 666 804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1 831 954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ерекше қорғалатын табиғи аумақтарды күтiп-ұстау және қорғау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87 210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жер қатынастары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126 066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54 378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55 268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737 848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сәулет, қала құрылысы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622 202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105 822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мемлекеттік сәулет-құрылыс бақылауы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67 940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саласындағы мемлекеттік саясатты іске асыру жөніндегі қызметтер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64 443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47 706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60 950 005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59 955 193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50 993 969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және Алматы қаласы көшелері автомобиль жолдарының жұмыс істеуін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8 961 224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994 812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51 964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942 488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7 020 483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60 807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60 807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4 350 000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жергілікті атқарушы органының резервi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4 350 000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1 156 026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319 414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702 500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бизнес жүргізуді сервистік қолдау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134 112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1 368 050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2020 жылға дейінгі жол картасы» бағдарламасы шеңберінде индустриялық инфрақұрылымды дамыту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1 368 050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967 536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967 536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борышына қызмет көрсету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161 536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51 888 096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51 888 096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2 429 373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48 639 909</w:t>
            </w:r>
          </w:p>
        </w:tc>
      </w:tr>
      <w:tr>
        <w:trPr>
          <w:trHeight w:val="16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 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818 814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-50 000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сальдо: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7 376 855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7 376 855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7 376 855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7 376 855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7 376 855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дефицит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-23 438 946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дефицитін қаржыландыру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23 438 946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ХХХХІХ сессиясының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төрағасы                 Д. Петрухин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   Т. Мұқашев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