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7e88" w14:textId="7497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 үгіттік баспа материалдарын орналастыруға арналған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2011 жылғы 12 желтоқсандағы N 4/1024 қаулысы. Алматы қаласы Әділет департаментінде 2011 жылғы 13 желтоқсанда N 907 тіркелді. Күші жойылды - Алматы қаласы әкімдігінің 13.03.2015 № 1/163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қаласы әкімдігінің 2015 жылғы 13 наурыздағы № 1/163 (алғаш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«Қазақстан Республикасындағы сайлау туралы» Конституциялық заңының 28 бабының 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Аумақтық сайлау комиссиясымен бірлесе отырып (келісім бойынша), үгіттік баспа материалдарын орналастыруға арналған орындарды белгілесін: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Парламенті Мәжілісінің депутаттарын сайлау кезеңінде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Алматы қаласы мәслихатының депутаттарын сайлау кезеңінде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Президентін сайлау кезеңінде осы қаулының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қаласы аудандарының әкімдері белгіленген тәртіпке сәйкес кандидаттарды тіркеу мерзімінің аяқталған сәтінде таяу үгіттік баспа материалдарын орналастыруға арналған орындарды стендтермен, тақталармен және тұғырлықтармен жабдықтасын.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Алматы қаласы әкімдігінің «Алматы қаласында үгіттік баспа материалдарын орналастыруға арналған орындарды белгілеу туралы» 2011 жылғы 2 наурыздағы № 1/123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тіркелген № 884, 2011 жылғы 3 наурызда «Вечерний Алматы» № 30 (12228) және «Алматы ақшамы» № 24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Алматы қаласы әкімінің орынбасары С. Сейдумановқа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қаулы, алғашқы ресми жарияланған күннен бастап қолданысқа енгізілетін 1 тармақтың 1), 2) тармақшаларынан және 2, 3 тармақтарынан басқалары, алғашқы ресми жарияланған күннен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қаласының әкімі                          А. Есімов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«12» желтоқсандағы № 4/1024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1 қосымша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Парламенті Мәжілісінің</w:t>
      </w:r>
      <w:r>
        <w:br/>
      </w:r>
      <w:r>
        <w:rPr>
          <w:rFonts w:ascii="Times New Roman"/>
          <w:b/>
          <w:i w:val="false"/>
          <w:color w:val="000000"/>
        </w:rPr>
        <w:t>
депутаттарын сайлау кезеңінде үгіттік</w:t>
      </w:r>
      <w:r>
        <w:br/>
      </w:r>
      <w:r>
        <w:rPr>
          <w:rFonts w:ascii="Times New Roman"/>
          <w:b/>
          <w:i w:val="false"/>
          <w:color w:val="000000"/>
        </w:rPr>
        <w:t>
баспа материалдарын орналастыруға арналған</w:t>
      </w:r>
      <w:r>
        <w:br/>
      </w:r>
      <w:r>
        <w:rPr>
          <w:rFonts w:ascii="Times New Roman"/>
          <w:b/>
          <w:i w:val="false"/>
          <w:color w:val="000000"/>
        </w:rPr>
        <w:t>
ОРЫНДАР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1724"/>
        <w:gridCol w:w="9948"/>
      </w:tblGrid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Учаске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нің №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Үгіттік баспа материалдарын орналастыруға арналған орындар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Алатау ауданы
</w:t>
            </w:r>
          </w:p>
        </w:tc>
      </w:tr>
      <w:tr>
        <w:trPr>
          <w:trHeight w:val="3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«14-аумақ» ықшам ауданы, Өскемен көшесі мен Райымбек даңғ.қиылысы, № 14 жалпы білім беретін мектеп</w:t>
            </w:r>
          </w:p>
        </w:tc>
      </w:tr>
      <w:tr>
        <w:trPr>
          <w:trHeight w:val="8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«14-аумақ» ықшам ауданы, Қоңырат көшесі мен Таджикская көш. қиылысы, № 114 жалпы білім беретін мектеп</w:t>
            </w:r>
          </w:p>
        </w:tc>
      </w:tr>
      <w:tr>
        <w:trPr>
          <w:trHeight w:val="90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«14-аумақ» ықшам ауданы, Қоңырат көшесі мен Таджикская көш. қиылысы, № 114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«13-аумақ» ықшам ауданы, Докучаев көшесімен Куприн көш. қиылысы, № 91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«13-аумақ» ықшам ауданы, Докучаев көшесімен Куприн көш. қиылысы, № 91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«13-аумақ» ықшам ауданы, Ахременко көшесі мен Войкова көш. қиылысы, № 82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«Әйгерім-1» ықшам ауданы., Ленин көшесі мен Шұғыла көш. қиылысы, № 149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«Құрылысшы» ықшам ауданы, Көкорай көшесі № 66 үйге қарама қарсы, № 41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«Әйгерім-1» ықшам ауданы., Ленин көшесі мен Шұғыла көш. қиылысы, № 149 жалпы білім беру мектебі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көшесі,228, 7552 әскери бөлімнің аумағы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«Ақбұлақ» ықшам ауданы, Шәріпов көшесі мен Лизунов көш. қиылысы, № 154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«Өжет» ықшам ауданы, Бекболат көшесі №66 «Руслан» дүкенінің жаны, № 156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«Өжет» ықшам ауданы, Бекболат көшесі №66 «Руслан» дүкенінің жаны, № 156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«Трудовик» ықшам ауданы, Центральная көшесі № 10 үйдің жаны, № 156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«Заря востока» ықшам ауданы, Биянху көшесі мен Дунганская көш. қиылысы, № 150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«Заря Востока» ықшам ауданы, Новая садовая көшесі мен Цунвазо көш. қиылысы, № 151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«Қарасу» ықшам ауданы, Черемушки-2 көшесі мен Центральная көш. қиылысы, № 164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«Қарасу» ықшам ауданы, Заводская көшесі мен Мостовая көш. қиылысы, № 160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«Шаңырақ-2» ықшам ауданы, Жанқожа батыр көшесі мен Зерде көш. қиылысы, № 26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«Шаңырақ-1» ықшам ауданы, Өтемісұлы көшесімен Қарақара көш. қиылысы, № 169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көшесі, 228, 5572 әскери бөлімнің аумағы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«Ұлжан-1» ықшам ауданы, Қ.Жалайри көш. бойымен «Лашын» дүкенінің жаны, № 152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«Заря Востока» ықшам ауданы, Новая садовая көшесі мен Цунвазо көш. қиылысы, № 151 жалпы білім беру мектебі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«Айгерім-1» ықшам ауданы, Рысқұлов көшесімен Калининградская көш. қиылысы, № 3 троллейбус паркінің жаны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«Ақбұлақ» ықшам ауданы, Шәріпов көшесі мен Лизунов көш. қиылысы, № 154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«Көкқайнар» ықшам ауданы, Абай көшесімен Басар Қобыз көш. қиылысы, № 149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«Шаңырақ-1» ықшам ауданы, Өтемісұлы көшесімен Қарақара көш. қиылысы, № 169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«Құрылысшы» ықшам ауданы, Көкорай көшесі № 16 үйге қарама қарсы, № 41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«Әйгерім-1» ықшам ауданы, Ленин көшесі мен Шұғыла көш. қиылысы, № 149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«Шаңырақ-2» ықшам ауданы, Жанқожа батыр көшесі мен Зерде көш.қиылысы, № 26 жалпы білім беретін мектеп</w:t>
            </w:r>
          </w:p>
        </w:tc>
      </w:tr>
      <w:tr>
        <w:trPr>
          <w:trHeight w:val="3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«Өжет» ықшам ауданы, Бекболат көшесі, 66 «Руслан» дүкенінің жаны, № 156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«Ақкент» қала кешеніне кіре берісі, Райымбек көш. мен Алғабас елді мекеніне бұрылатын жолдың қиылысы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Алмалы ауданы
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Түркебаев көшесі мен Шәкәрім көшесінің қиылысы (солт.- бат.), № 75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Гайдар көшесі мен Шәкәрім көшесінің қиылысы (солт.- бат.), № 75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 мен Тұрғыт Өзал көшесінің қиылысы (солт.-бат.), № 67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 мен Розыбакиев көшесінің қиылысы (солт.- бат.), № 67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 мен Жамбыл көшесінің қиылысы (солт.- бат.), № 18 гимназиясы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Розыбакиев көшесі мен Құрманғазы көшесінің қиылысы (солт. – бат.), № 5 кәсіптік лицей </w:t>
            </w:r>
          </w:p>
        </w:tc>
      </w:tr>
      <w:tr>
        <w:trPr>
          <w:trHeight w:val="70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көшесі мен Абай даңғылының қиылысы (солт. – бат.),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Клочков көшесі мен Құрманғазы көшесінің қиылысы (оңт.- бат.), Абылай хан атындағы Қазақ Халықаралық қатынастар және әлем тілдері университетінің № 3 жатақханасы</w:t>
            </w:r>
          </w:p>
        </w:tc>
      </w:tr>
      <w:tr>
        <w:trPr>
          <w:trHeight w:val="49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Клочков көшесі мен Шевченко көшесінің қиылысы (солт. – бат.), № 135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мен Гайдар көшесінің қиылысы (оңт. – шығ.), № 144 гимназия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Брусиловский көшесі мен Дүйсенов көшесінің қиылысы (солт.- бат.), № 18 мектеп-гимназия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Прокофьев көшесі мен Кавказ көшесінің қиылысы (оңт. – шығ.), № 96 орта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Брусиловский көшесі мен Кавказ көшесінің қиылысы (оңт. – шығ.), № 96 орта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Аносов көшесі мен Төле би көшесінің қиылысы (оңт.- бат.), № 144 мектеп-гимназия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Дүйсенов көшесі мен Прокофьев көшесінің қиылысы (солт.- шығ.), № 34 мектеп-гимназия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Тілендиев көшесі мен Дүйсенов көшесінің қиылысы (оңт.- шығ.), № 34 мектеп-гимназия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Дүйсенова көшесі мен – Лихачев көшесінің қиылысы (солт.- шығ.), Глинки атындағы музыкалық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Тұрғыт Озал көшесі мен Дүйсенов көшесінің қиылысы (солт.- бат.), № 58 орта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Байзақов көшесі мен Гоголь көшесінің қиылысы (солт.- шығ.), № 24 мектеп-лицей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Түркебаев көшесі мен Кавказская көшесінің қиылысы (солт.- бат.), № 62 лингвистиялық гимназия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Розыбакиев көшесі мен Дүйсенов көшесінің қиылысы (солт.- бат.), № 58 орта мекте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даңғылы мен Розыбакиев көшесінің қиылысында (оңт.- шығ.), «Райымбек бизнес паркі»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мен Радостовец көшесінің қиылысы (оңт.- бат.), № 18 гимназия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мен Жароков көшесінің қиылысы (оңт. – бат.), № 79 көп салалы мектеп-гимназия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Жароков көшесі мен Қабанбай батыр көшесінің қиылысы (оңт. – шығ.), Әуезов атындағы № 128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Жароков көшесі мен Қабанбай батыр көшесінің қиылысы (солт. – бат.), Әуезов атындағы № 128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көшесімен Қарасай батыр (солт.- бат.), № 79 көп салалы мектеп-гимназия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батыр көшесі мен Әйтиев көшесінің қиылысы (солт. – бат.), № 124 арнаулы орта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 көшесі мен Манас көшесінің қиылысы (оңт. – бат.), П.Чайковский атындағы Алматы музыкалық колледжі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көшесі мен Гоголь көшесінің қиылысы (оңт.- шығ.), «Іскер» АҚ мәдениет үйі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батыр көшесі мен Исаев көшесінің қиылысы (солт. – бат.), № 46 классикалық өнер гимназиясы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Байзақов көшесі мен Әйтеке би көшесінің қиылысы (оңт. – бат.), № 136 орта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батыр көшесі мен Байзақов көшесінің қиылысы (оңт.- шығ.), № 46 классикалық өнер гимназиясы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Шәріпов көшесі мен Гоголь көшесінің қиылысы (оңт. - шығ.), Алматы экономикалық колледжі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Шәріпов көшесі мен Төле би көшесінің қиылысы (солт.- шығ.), Алматы индустриалдық колледжі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мен Байзақов көшесінің қиылысы (солт. – бат.), № 136 орта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көшесі мен Мұратбаев көшесінің қиылысы (солт. – бат.), № 95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көшесі мен Байтұрсынов көшесінің қиылысы (солт. – бат.), Асфендияров атындағы Қазақ ұлттық медициналық университетінің № 2 жатақханасы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 мен Шагабутдинов көшесінің қиылысы (солт.- бат.), № 8 мектеп-лицей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 мен Байзаков көшесінің қиылысы (оңт. - бат.), Қ. Ахметов атындағы спортқа бейім балаларға арналған республикалық мектеп-интернат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Байзаков көшесі мен Шевченко көшесінің қиылысы (оңт. – бат.), П.Чайковский атындағы Алматы музыкалық колледжі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 мен Байтұрсынов көшесінің қиылысы (солт. – бат.), Алматы көлік және коммуникациялар колледжі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көшесі мен Масаншы көшесінің қиылысы (оңт. – бат.), М.Тынышбаев атындағы көлік және коммуникациялар академиясы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көшесі мен Байтұрсынов көшесінің қиылысы (солт.- бат.), Қазақ мемлекеттік спорт және туризм академиясы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батыр көшесі мен Исаев көшесінің қиылысы (оңт. – шығ.), Ж.Әубәкірова атындағы музыка мектебі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Масаншы көшесі мен Жамбыл көшесінің қиылысы (оңт. - бат.), № 36 лингвистикалық гимназия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батыр көшесі мен Шәріпов көшесінің қиылысы (оңт. – бат.), № 8 мектеп-лицей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 мен Масаншы көшесінің қиылысы (оңт. - бат.), Қазақ мемлекеттік қыздар педагогикалық университеті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Шәріпов көшесі мен Әйтеке би көшесінің қиылысы (оңт. - бат.), № 95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батыр көшесі мен Төле би көшесінің қиылысы (оңт.- шығ.), № 39 орта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мен Төле би көшесінің қиылысы (оңт.- бат.), № 39 орта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 мен Қабанбай батыр көшесінің қиылысы (солт.- шығ.), № 25 мектеп-гимназия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 мен Қарасай батыр көшесінің қиылысы (солт.- бат.), № 25 мектеп-гимназия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көшесі мен Наурызбай батыр көшесінің қиылысы (оңт.- шығ.), № 120 лингвистикалық гимназия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көшесі мен Масаншы көшесінің қиылысы (оңт. – шығ.), № 36 лингвистикалық гимназия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мен Сейфуллин даңғылының қиылысы (оңт. – бат.) «Қалалық кардиология орталығы»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Масаншы көшесі мен Абай даңғылының қиылысы (солт.- шығ.), Жауапкершілігі шектеулі серіктестік « АМТЖГ» АҚ Филиалы – «Клиникалық жол ауруханасы» МКҚК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 мен Шагабутдинов көшесінің қиылысы (солт.- шығ.), Қазақтың онкология және радиология ғылыми-зерттеу институты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даңғылы мен Бөгенбай батыр көшесінің қиылысы (оңт.- шығ.), № 1 перзентхана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мен Масаншы көшесінің қиылысы (солт. – бат.), Көз аурулары Қазақ ғылыми-зерттеу институты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 көшесі мен Байсейітова көшесінің қиылысы (солт. - шығ.), Қазақстан Республикасы Президентінің іс басқармасы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 мен Амангелді көшесінің қиылысы (оңт. - бат.), Кардиология және ішкі аурулар Қазақ ғылыми-зерттеу институты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Абай көшесі мен Варламов көшесінің қиылысы (солт. - бат.), Тау-кен істері институты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мен Жібек жолы көшесінің қиылысы (солт. - бат.), № 54 Қазақстан-Ресей гимназиясы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Мақатаев көшесі мен Панфилов көшесінің қиылысы (солт. - бат.), Қазақ ғылыми-зерттеу жобалау институты «Энергопром»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даңғылы мен Панфилов көшесінің қиылысы (оңт. - бат.), № 147 гимназия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Мақатаев көшесі мен Амангелді көшесінің қиылысы (оңт. - шығ.), Жетісу ауданының жұмыспен қамту және әлеуметтік бағдарламалар орталығы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Шәріпов көшесі мен Жібек жолы көшесінің қиылысы (оңт. - шығ.), № 15 лингвистикалық гимназия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көшесі мен Масаншы көшесінің қиылысы (оңт. - шығ.), Қазақ мемлекеттік қыздар педагогикалық университеті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Шәріпов көшесі мен Жібек жолы көшесінің қиылысы (оңт. - бат.), А.Шәріпов атындағы № 16 орта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Мұратбаев көшесі 23 (оңт. – шығ.), «Юниверс АС» ЖШС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 мен Райымбек даңғылының қиылысы (оңт. – бат.), № 90 физика-математика лицейі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даңғылы мен Мәметова көшесінің қиылысы (оңт. - шығ.), Қазақстан коммерциялық-қаржы академиясы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батыр көшесі мен Мәметов көшесінің қиылысы (оңт. - бат.), Қазақ еңбек және әлеуметтік қатынастар академиясы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даңғылы 174 ( оңт. – бат.), № 3 кәсіби-техникалық лицей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мен Мақатаев көшесінің қиылысы (солт. - бат.), Сызғанов атындағы хирургия ғылыми зерттеу орталығы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даңғылы мен Сейфуллин даңғылының қиылысы (оңт. - бат.), № 5571 әскери бөлімі аумағы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даңғылы мен Мақатаев көшесінің қиылысы (солт. - бат.), 155/1 ЛА мекемесі аумағы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Төреқұлов көшесі мен Сейфуллин даңғылының қиылысы (оңт. - бат.), «Адам репродукция қалалық орталығы»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 мен Сейфуллин даңғылының қиылысы (оңт. - бат.), «Қалалық ревматология орталығы»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 мен Қарасай батыр көшесінің қиылысы (солт. - шығ.), Қазақстан Республикасының ұлттық қауіпсіздік комитетінің Алматы қаласы бойынша Департаментінің тергеу изоляторы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көшесі мен Құрманғазы көшесінің қиылысы (солт. - шығ), Республикалық психиатрия, психиотерапия және наркология ғылыми-практикалық орталығы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 көшесі мен Шагабутдинов көшесінің қиылысы (оңт.- бат.), Абылай хан атындағы Қазақ халықаралық қатынастар және әлем тілдері университеті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Әуезов ауданы
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ҚМ әскери клиникалық госпиталь, Жандосов көшесі, 53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 орта мектеп, Сүлейменов көшесі, 16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 орта мектеп, Сүлейменов көшесі, 16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 орта мектеп, «Таугүл-1» ықшам ауданы, Черепанов көшесі, 14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ҚазЭУ жатақханасы, «Таугүл» ықшам ауданы, 34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Педагогикалық колледжі, «Таугүл» ықшам ауданы, Вильнюсская көшесі, 29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 нарық институты, Рысқұлбеков көшесі, 39«а»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«Қазмеханөңдеу» МЕК, Жандосов көшесі, 67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 орта мектеп, 9 ықшам аудан, 16 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КТЛ, Жандосов көшесі,63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орта мектеп, 10 ықшам аудан, 23«г»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атындағы ҚазЭУ, Жандосов көшесі, 55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атындағы ҚазЭУ, Жандосов көшесі,55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және байланыс әскери-инженерлік институты, 10 ықшам аудан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ауданының халыққа қызмет көрсету орталығы, Жандосов көшесі,51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орта мектеп, 11 ықшам ауданы, 6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орта мектеп, 11 ықшам ауданы, 36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орта мектеп, 8 ықшам ауданы, 45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орта мектеп, 8 ықшам ауданы, 46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орта мектеп, 8 ықшам ауданы, 46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орта мектеп, 8 ықшам ауданы, 45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орта мектеп, 12 ықшам ауданы, 18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орта мектеп, 12 ықшам ауданы, 18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орта мектеп, 6 ықшам ауданы, 63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орта мектеп, 6 ықшам ауданы, 51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орта мектеп, 6 ықшам ауданы, 51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орта мектеп, 6 ықшам ауданы, 63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мектеп-гимназия, 5 ықшам аудан, 8«б»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мектеп-гимназия, 5 ықшам аудан, 8«б»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орта мектеп, 5 ықшам аудан, Қуанышбаев көшесі,49«а»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 орта мектеп, 2 ықшам ауданы,59«а»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колледжі, 2 ықшам ауданы,1«а»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құқық академиясы, Өтеген батыр көшесі,14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мектеп-гимназия, «Тастақ-1» ықшам ауданы, Фуркат көшесі, 26«а»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«Дасу» ААҚ, Өтеген батыр көшесі,76 «д»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кәсіптік лицейі, З. Қабдолов көшесі,12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жаңа технологиялар колледжі, Райымбек даңғылы, 480«а»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Д.А.Қонаев атындағы колледж, Төле би көшесі, 303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кәсіптік лицей, Саин көшесі, 18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«Перинатальдық орталық» МКҚК, Жұбанов көшесі,11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Девиантты мінез-құлықты балаларға арналған арнайы білім ұйымы, Жұбанов көшесі, 68«а»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 мектеп-гимназия, 1 ықшам ауданы, 37«б»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орта мектеп, 1 ықшам ауданы, 76«а»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ҚазЭУ филиалы, 1 ықшам аудан, 76«а»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мектеп-гимназия, 3 ықшам ауданы, 52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ауданының жұмыспен қамту және әлеуметтік бағдарламалар бөлімі, 3 ықшам ауданы, 41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мектеп-гимназия, 3 ықшам ауданы, 52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орта мектеп, «Ақсай-1» ықшам ауданы, 26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орта мектеп, «Ақсай-1» ықшам ауданы, 26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орта мектеп, «Ақсай-2» ықшам ауданы, 69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орта мектеп, «Ақсай-2» ықшам ауданы, 69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 орта мектеп, «Ақсай-2» ықшам ауданы, 33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 орта мектеп, «Ақсай-2» ықшам ауданы, 33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Қазақ-түрік лицейі, «Ақсай-3б» ықшам ауданы, 27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орта мектеп, «Ақсай-3а» ықшам ауданы, 54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орта мектеп, «Ақсай-3а» ықшам ауданы,54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қалалық клниникалық аурухана, Қалқаман ықшам ауданы, Әуезов көшесі, 2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қалалық клниникалық аурухана, Қалқаман ықшам ауданы, Әуезов көшесі,1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орта мектеп, «Ақсай-4» ықшам ауданы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орта мектеп, «Ақсай-4» ықшам ауданы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орта мектеп, «Ақсай-4» ықшам ауданы, 66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орта мектеп, «Ақсай-4» ықшам ауданы, 66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 орта мектеп, «Жетісу-2» ықшам ауданы, 2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орта мектеп, «Жетісу-2» ықшам ауданы, 8«б»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«Жасөспірімдер үйі», «Жетісу-2» ықшам ауданы, 79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«Дидар-Барс» ЖШС, Яссауи көшесі, 66 «а»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орта мектеп, Достық ықшам ауданы, Сәдуақасов көшесі, 27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орта мектеп, Достық ықшам ауданы, Сәдуақасов көшесі, 29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Ардагерлер үйі, «Мамыр-7» ықшам ауданы, 8«а»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орта мектеп, «Мамыр» ықшам ауданы, Степная көшесі, 8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орта мектеп, «Қалқаман-2» ықшам ауданы, Байтұрсынов көшесі, 36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мектеп-гимназия, «Таугүл» ықшам ауданы, Шәймерденов көшесі, 21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жол қатынастары университеті, «Жетісу-1» ықшам ауданы, 32«а»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мектеп-гимназия, «Мамыр-1» ықшам ауданы, 21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қалалық клниникалық аурухана, «Калкаман» ықшам ауданы, Әуезов көшесі, 1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орта мектеп, «Мамыр» ықшам ауданы, Степная көшесі, 8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орта мектеп, «Қалқаман-2» ықшам ауданы, Байтұрсынов көшесі, 36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Ардагерлер үй, «Мамыр-7» ықшам ауданы, 8«а»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5 перзентхана» МКҚК, З. Қабдолов көшесі, 28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2 қалалық клиникалық балалар ауруханасы» МКҚК, Алтынсарин даңғылы,54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«Карғалы» Отель-шипажайы, Жандосов көшесі, 204«а»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«Қаргалы Пансионат» ААҚ Саин көшесі,184«г»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 орта мектеп, «Таугүл-1» ықшам ауданы, Черепанов көшесі, 14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мектеп-гимназия, «Таугүл-1» ықшам ауданы, Тоқтабаев көшесі, 64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Қ.Сәтбаев атындағы ҚазҰТУ жанындағы колледж, Ладыгин көшесі, 32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 орта мектеп, «Таугүл-1» ықшам ауданы, Черепанов көшесі, 14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Политехникалық колледж, Тастақ-1 ықшам ауданы, 1«в»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 мектеп-гимназия, 1 ықшам аудан, 37«б»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орта мектеп, «Аксай-3а» ықшам ауданы, 54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орта мектеп, «Достық» ықшам ауданы, Сәдуақасов көшесі, 27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«Ғалым» жеке гимназиясы, «Таугүл» ықшам ауданы, Тепличная көшесі, 59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мектеп-гимназия, «Мамыр-1» ықшам ауданы, 21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Ұлттық аграрлық университетінің жатақханасы, «Ақсай-5» ықшам ауданы, 15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жол қатынастары университеті, «Жетісу-1» ықшам ауданы, 32 «а»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Қазақ-түрік лицейі, «Ақсай-3б» ықшам ауданы, 27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мектеп-гимназиясы, «Қалқаман» ықшам ауданы, Мақатаев көшесі, 47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орта мектеп, «Ақсай 1» ықшам ауданы, 26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мектеп-гимназия, «Мамыр-1» ықшам ауданы, 21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қалалық клникалық аурухана, Қалқаман ықшам ауданы, Әуезов көшесі, 2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орта мектеп, «Таугүл» ықшам ауданы, Шәймерденов көшесі, 21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мектеп-гимназия, «Қалқаман» ықшам ауданы, Мақатаев көшесі, 47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Бостандық ауданы
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«Орбита-2» ықшам ауданы, 25, № 68 мектеп-гимназия (Біржан көшесінің оңтүстік жағы, № 31 үйдің 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«Орбита-2» ықшам ауданы, 25, № 68 мектеп-гимназиясы (Біржан көшесінің оңтүстік жағы, № 7 үйдің батыс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«Орбита-2» ықшам ауданы, 25, № 68 мектеп-гимназиясы (Біржан көшесінің оңтүстік жағы, № 23 үйдің 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«Орбита-1» ықшам ауданы, 41, № 60 мектеп-гимназия (№ 60 мектеп-гимназияның батыс жағы, № 24 үйдің солтүстік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«Орбита-1» ықшам ауданы, 41, № 60 мектеп-гимназия (№ 60 мектеп-гимназияның солтүстік-шығыс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Каблуков көшесі, 88, № 63 жалпы білім беретін мектеп (Каблуков көшесі, Өтепов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Радостовец көшесі, 367, № 38 мектеп-гимназиясы (Розыбакиев көшесі, Левитан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Каблуков көшесі, 133, Жүргенов атындағы Қазақ Ұлттық өнер академиясы (Каблуков көшесі, 133 үй – Есқараев көшесі мен Торайғыров көшесінің арасында)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«Орбита-1» ықшам ауданы, 41, № 60 мектеп-гимназия (№ 60 мектеп-гимназияның оңтүстік жағы, № 18 үйдің қарама-қарсы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«Орбита-3» ықшам ауданы, 55«а», № 40 жалпы білім беретін мектеп (Біржан көшесінің бойында, оңтүстік-шығыс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«Орбита-3» ықшам ауданы, 55«а», № 40 жалпы білім беретін мектеп (Біржан көшесінің бойында, оңтүстік-батыс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«Орбита-3» ықшам ауданы, 5«г», № 145 жалпы білім беретін мектеп (Торайғыров және Біржан көшелерінің арасы, солтүстік-батыс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«Орбита-3» ықшам ауданы, 55, № 45 жалпы білім беретін мектеп (мектептің солтүстік-шығыс жағы, № 145 жалпы білім беру мектебінің қарсысы)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«Орбита-3» ықшам ауданы, 55, № 45 жалпы білім беретін мектеп (мектептің солтүстік-батыс жағы, № 26 үйдің қарсысы)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Рысқұлбеков көшесі, 28, ҚазБСҚА (оқу корпусы) (ҚазБСҚА аумағында, оқу корпусының кіре-берісінде, 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Рысқұлбеков көшесі, 28, ҚазБСҚА (оқу корпусы) (ҚазБСҚА аумағында, оқу корпусының кіре-берісінде, батыс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Рысқұлбеков көшесі, 20, № 37 жалпы білім беру мектебі (солтүстік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даңғылы, 135 «а», № 94 мектеп-гимназиясы (Гагарин даңғылы мен Сәтбаев көшесінің қиылысы, оңтүстік-батыс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69, № 22 мектеп-гимназиясы (Сәтбаев көшесі мен Гагарин даңғылының қиылысы, солтүстік-батыс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даңғылы, 135 «а», "Әділет" ҚЖМ Құқық және құқықтану академиясы (Гагарин даңғылы мен Сәтбаев көшесінің қиылысы, оңтүстік-батыс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Егізбаев көшесі, 2, № 2 автобус паркі ААҚ (оңтүстік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101, № 65 жалпы білім беретін мектеп (Сәтбаев көшесі, 20-линия көшесінің қиылысы, солтүстік-батыс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Түркебаев көшесі, 243, № 140 мектеп-гимназия (батыс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Түркебаев көшесі, 243, № 140 мектеп-гимназия (батыс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Түркебаев көшесі, 257, № 11 кәсіптік-техникалық лицей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3 «а», № 23 мектеп-гимназия (Сәтбаев көшесі, солтүстік-шығыс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Байтұрсынұлы көшесі, 150, № 7 қосалқы мектеп интернаты (шығыс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Шашкин көшесі, 14, Алматы энергетика және байланыс университеті (Попов көшесі мен Шашкин көшесінің қиылысы, солтүстік-батыс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22«в», Сәтбаев атындағы ҚазҰТУ (Сәтбаев және Сейфуллин көшелерінің қиылысы, оңтүстік-батыс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14, Қазақстан Рсепубликасының Ұлттық кітапханасы (шығыс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3 «а», № 23 мектеп-гимназиясы (Сәтбаев көшесі, солтүстік-шығыс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32, "Казгидромет" РММ (Сейфуллин данғылының батыс жағы, Абай даңғылының оңтүстік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Сәтбаев көшесі, 22, Сәтбаев атындағы ҚазҰТУ (Сәтбаев және Масаншы көшелерінің қиылысы, оңтүстік-батыс жағы) 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даңғылы, 71, Әл-Фараби атындағы ҚазҰУ, биология факультетінің оқу корпусы (биология факультетінің оқу корпусының 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даңғылы, 71, Әл-Фараби атындағы ҚазҰУ, биология факультетінің оқу корпусы (биология факультетінің оқу корпусының 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Марков көшесі, 28«б», № 21 мектеп-лицей (шығыс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Мүсірепов көшесі, 23, № 51 мектеп-гимназия (Бұхар Жырау бульвары, солтүстік жағы, Есентай өз. жанында)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48, "Орталық стадион" РММ (батыс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Темирязев көшесі 41, Республикалық спорт колледжі (Тимирязев көшесі Байзақов көшесінің қиылысы солтүстік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Бұхар жырау бульвары, 36, О.А.Жәутіков атындағы РФММИ (Бұхар-жырау бульвары (оңтүстік жағы), Мүсірепов және Байзақов көшелерінің арасында)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54, О. Жандосов атындағы № 105 гимназия (Абай даңғылы, Биокомбинат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54, О. Жандосов атындағы № 105 гимназия (Абай даңғылы, Биокомбинат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30 «б», Ауылшаруашылық аумағын дамыту және АӨК экономика ҒЗИ (оңтүстік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көшесі, 84, Қазақ Республикалық СЭС (Әуезов көшесі, Мыңбаев көшесінің қиылысы (солтүстік-шығыс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 көшесі, 2, "Казпромтранспроект" (Жандосов көшесі, 2, (оңтүстік жағы), Байзақов көшесінің қиылысы)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Бұхар жырау бульвары, 38, № 81 мектеп-гимназия (Байзақов көшесі (шығыс жағы), Бұхар жырау бульварінің қиылысы)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Бұхар жырау бульвары көшесі, 50 «б», № 10 мектеп-гимназия (Бұхар жырау бульварінің оңтүстік жағы, Манас және Байзақов көшелерінің арасында)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Манас көшесі, 34, Дәрігерлерді жетілдіру АМИ (Манас көшесі, 34, солтүстік-батыс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Жароков көшесі, 196, "Суарна" МКК (Жароков және Ғабдуллин көшелерінің қиылысы)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101, № 65 жалпы білім беретін мектеп (Сәтбаев көшесі, Егізбаев көшесінің қиылысы, солтүстік-шығыс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Айманов көшесі, 193 «а», № 93 жалпы білім беретін мектеп (Айманов көшесі, 212, шығыс жағы, №137 балабақшаның сол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Айманов көшесі, 193 «а», № 93 жалпы білім беретін мектеп (Айманов көшесі, 212, шығыс жағы, №137 балабақшаның оң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Бәсенов көшесі, 14, № 73 мектеп-гимназия (Бәсенов көшесі, Розыбакиев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Көктем-3 ықшам ауданы, 11, Медбикелер күтімі қалалық ауруханасы (Мүсірепов көшесі, Бұхар жырау бульварінің қиылысы (солтүстік-батыс жағы) 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Байзақов көшесі, 299 «а», Қалалық балалар жұқпалы аурулар ауруханасы (Бұхар жырау бульвары (солтүстік жағы), Манас көшесінің 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Байзақов көшесі, 295, Қалалық балалар жұқпалы аурулар ауруханасы (Байзақов көшесі (батыс жағы), Бұхар жырау көшесінен солтүстікке 300 метр)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 көшесі, 6, «Қалалық орталық клиникалық аурухана» МКҚМ (Жандосов көшесі, Манас көшесінің қиылысы (оңтүстік-шығыс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Каблуков көшесі, 129 «а», ҰОС ардагерлеріне арналған республикалық клиникалық госпиталь (Каблуков көшесінің батыс жағы, № 129/8 үйдің солтүстік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 көшесі, 1А, № 5571 әскери бөлім (Попов көшесі, солтүстік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Бәсенов көшесі, 2 Жарбосынов атындағы урология ғылыми орталығы (Жароков көшесі, Бәсенов көшесінің қиылысы (оңтүстік-шығыс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Манас көшесі, 40, № 1 ҚКАБ (Манас көшесі (шығыс жағы), Бұхар жырау көшесінен солтүстікке 200 метр)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Бәсенов көшесі, 2, «Хоспис» МКҚМ (Бәсенов көшесі (шығыс жағы), Жароков көшесінен оңтүстікке 200 метр)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көшесі, 50, № 7 мамандандырылған лицей (Тимирязев көшесі, Жароков көшесінің қиылысы, оңтүстік-батыс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Бәсенов көшесі, 14, № 73 мектеп-гимназия (оңтүстік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даңғылы, 193, № 165 техникалық лицей (Гагарин даңғылы мен Журавлев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Каблуков көшесі, 88, № 63 жалпы білім беретін мектеп (Каблуков көшесі, Өтепов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Радостовец көшесі, 367, № 38 мектеп-гимназиясы (Розыбакиев көшесі, Левитан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«Қазақфильм» ықшам ауданы, 34, № 88 жалпы білім беретін мектеп (батыс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«Қазақфильм» ықшам ауданы, 15 «а», № 70 жалпы білім беретін мектеп (батыс жағы № 16 үйдің жанында)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«Қазақфильм» ықшам ауданы, 15«а», № 70 жалпы білім беретін мектеп (батыс жағы № 16 үйдің жанында)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көшесі, 42, "Атакент" Қазақстан әріптестік ынтымақтастық орталығы (оңтүстік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Ғабдуллин көшесі, 67, № 69 жалпы білім беретін мектеп (Ғабдуллин көшесінің солтүстік жағы, Әуезов және Манас көшелерінің арасында)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даңғылы, 215, «Салауатты өмір салтын қалыптастыру» орталығы (батыс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даңғылы, 311, № 146 жалпы білім беретін мектеп (Гагарин даңғылы, Могилевский көшесінің қиылысы, солтүстік-шығыс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даңғылы, 238 «а», Өнеркәсіп өнімдерін өңдеу және тамақ өнеркәсібі ғылыми - өнім өңдеу орталығы (Березовский көшесі, Гагарин даңғылының солтүстік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Левитан көшесі, 2, № 125 жалпы білім беретін мектеп (Левитан көшесі, Гагарин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Левитан көшесі, 2 № 125, жалпы білім беретін мектеп (Левитан көшесі, Жароков көшесінің қиылысы, оңтүстік-батыс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Каблуков көшесі, 117 «а», Психиологиялық сауықтыру орталығы ММ (Каблуков көшесінің батыс жағы, Байқадамов көшесінің оңтүстігі)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Өтепов көшесі, 29, ҚР ІІМ Академиясы (Бәсенов көшесі (батыс жағы), Розыбакиев көшесінен солтүстікке 300 метр)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Радостовец көшесі, 279, Қалалық наркологиялық орталықтың әлеуметтік – медицина түзету 5-ші бөлімшесі (Радостовец көшесі мен Кихтенко көшесінің қиылысы (солтүстік-батыс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Каблуков көшесі, 119«а», Психохрониктер мен мүгедектерге арналған интернат үйі (Каблуков көшесінің батыс жағы, № 129/2 үйдің солтүстік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Өтепова көшесі, 3, «Қалалық онкология диспансері» МКҚМ (Өтепов көшесі (солтүстік жағы), Жароков көшесінен батысқа 250 метр)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даңғылы, 146, Балалар хирургиясы және педиатрия ғылыми орталығы (оңтүстік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Ходжанов, 17, ҚР ІІМ Сауықтыру кешені РМКМ (Водозаборная көшесінің батыс жағы, Дунаевский көшесінің солтүстік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Асқаров көшесі, «Санаторий «Алматы» АҚ, (оңтүстік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«Мирас» ықшам ауданы, 45, «Private сlinic Almaty/ Приват клиник Алматы» ЖШС (ғимараттың кіреберісі, оңтүстік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Бәсенов көшесі, 2, Қалалық перинатология және балалар кардиологиясы (Бәсенов көшесі, оңтүстік жағы, Гагарин даңғылы мен Жароков көшесінің арасы)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Манас көшесі, 65, «Тері-венерологиялық диспансер» МКҚМ (Манас көшесі, батыс жағы)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Жетісу ауданы
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Казаков көшесі (оңтүстік жағы), Венецианов көшесінің қиылысы, № 66 орта мектебі 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Казаков көшесі (оңтүстік жағы), Венецианов көшесінің қиылысы, № 66 орта мектебі 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Гончаров көшесі, Казаков көшесінен төмен, № 109 орта мектебі 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Гончаров көшесі, Федоров көшесінен жоғары, № 109 орта мектеп 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Вольная көшесі, 6«а»(шығыс жағы), № 3 орта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Лобачевский көшесі 78, (солтүстік – шығыс жағы), ТХБЗ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Қазыбаев көшесі 1, (оңтүстік жағы), ЖБЗ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Ақбаев көшесі, Тохтаров көшесінің қиылысы (оңтүстік – шығыс жағы), № 109 орта мектебі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даңғылы, 287 (оңтүстік – батыс жағы), «БиАна и К» ЖШС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Қазыбаев көшесі, 270, (солтүстік жағы), №6 кәсіптік лицейі 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Бөкейханов көшесі, 11 (солтүстік – шығыс жағы), «Темирбетон – 1» ЖШС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Ратушный көшесі, 31, (солтүстік – батыс жағы), № 112 орта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«Дорожник» ықшам ауданы, 38 «а» (солтүстік – батыс жағы), № 87 орта мектеп 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«Дорожник» ықшам ауданы, 27 «а», (солтүстік – 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«Айнабұлақ – 2, «ықшам ауданы, 65«а» № 137 орта мектеп (солтүстік – 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«Айнабұлақ – 2» ықшам ауданы,65 № 118 орта мектеп (солтүстік –шығыс жағы) 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«Айнабұлақ – 2» ықшам ауданы,65 № 118 орта мектеп (оңтүстік – шығыс жағы) 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«Айнабұлақ – 2» ықшам ауданы, 65«а» № 137 орта мектебі (оңтүстік – шығыс жағы) 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Бөкейханов көшесі, 233 (оңтүстік жағы), «Келет» АҚ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«Айнабұлақ – 3» ықшам ауданы,166 «а» № 110 орта мектеп (солтүстік – 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«Айнабұлақ – 3» ықшам ауданы, 167 (оңтүстік – 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«Айнабұлақ –3» ықшам ауданы, 166 «а» № 110 орта мектеп (оңтүстік - шығыс жағы) 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«Айнабұлақ – 3» ықшам ауданы, Мақатай көшесі 165 «а», № 129 орта мектеп (оңтүстік – шығыс жағы) 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даңғылы, Тузов көшесінің қиылысы (шығыс жағы), «Алматы-2» вокзалы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Ахтанов көшесі, Ломоносов көшесінің қиылысы (шығыс жағы), № 57 орта мектебі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Пестковский көшесі, Нүсіпбеков көшесінің қиылысы (солтүстік жағы), № 143 орта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Куратов көшесі, Есік көшесінің қиылысы (солтүстік - шығыс), № 2 орта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даңғылы, Қыдырбекұлы көшесі (шығыс жағы), № 103 орта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көшесі, Натаров көшесінің қиылысы (батыс жағы), № 102 орта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Потанин көшесі, Түлкібас көшесінің қиылысы (батыс жағы), № 102 орта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Шилов көшесі, Ботанический көшесінің қиылысы (шығыс жағы), № 43 орта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Победа көшесі, 26 (оңтүстік –шығыс жағы), № 80 орта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Победа көшесі, 26 (оңтүстік –шығыс жағы), № 80 орта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Жансүгіров көшесі, 352 (батыс жағы), № 101 орта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Жансүгіров көшесі, Серпуховский көшесінің қиылысы («Аят» сауда үйіне қарама қарсы) № 101 орта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«Дорожник» ықшам ауданы, 26«а», Ангарск көшесі (батыс жағы), 2468 ә/б 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2-ші Гончарная көшесі, 21 (шығыс жағы) Тубдиспансер 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Боткин көшесі, Казаков көшесінен жоғары (солтүстік – батыс жағы), «Информатика және экономика коледжі» мекемесі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Қазыбаев көшесі, 272«а», (оңтүстік –батыс жағы), «Серт»АҚ 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Черкасская оборона көшесі, Жетісу көшесінің қиылысы (шығыс жағы), № 2 орта мектеп 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даңғылы,Тузов көшесінің қиылысы (солтүстік – шығыс жағы), Салық комитеті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Боралдай көшесі, 91 (оңтүстік жағы) «Құрылыс материалы» АҚ 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 көшесі, 52-53 үйлерінің аралығында (солтүстік – батыс жағы), № 148 орта мектеп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«Көкжиек» ықшам ауданы, 66 (оңтүстік жағы), № 21 қалалық емхана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Медеу ауданы
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«Сымбат» сән және технология академиясының ғимараты, А. Қонаев көшесі бойынша, Әлімжанов көшесі, 18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 техникалық лицей, Фурманов және Төле би көш. бұрышы, Фурманов көшесі, 102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мамандандырылған мектептің бас кіру қасбеті жағынан Абдуллиндер көшесі, 11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Қайырбеков көш. батыс жағына, Жібек Жолы көш. солтүстігі, Қайырбеков көшесі, 3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«Көкіл» музыка мектебінің Қалдаяқов көшесі жағындағы қоршауы бойына, Гоголь көшесі, 34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медицина колледжі қоршауы бойына, Қалдаяқов көшесі жағынан оңтүстікке қарай, Қалдаяқов көшесі, 54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даңғылы бойынша Абай атындағы ҚазҰПУ-нің бас корпусы, Қазбек би көш. оңтүстігі, Қазбек би, 30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Коперник көшесі бойынша, Мақатаев көш. солтүстігіне қарай жол торабы жолымен «Граждансельпроекстрой» ЖШС жоғары вольтты металл тірек желісі, Коперник көшесі, 124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көшесі, 25, орталық қасбеттің оңтүстік жағы бойына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Оренбург көшесі бойынша, № 64 орта мектептің қарама- қарсысына, Оренбург көшесі, 17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305, 306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Глубокая көшесіндегі № 53 орта мектептің қасбеті алдындағы қоршау бойына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батыр көшесі бойынша, № 4 мектеп-интернаттың қоршауы бойына, Бөгенбай батыр көшесі, 53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кенті, Жетбаев көшесі № 15, № 7 орта мектептің аумағына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лингвистикалық гимназияға кіретін бас жол бойына, Достық даңғ. мен Жамбыл көш. бұрышы, Достық даңғылы, 59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гимназияға кіретін жол жағына жақынырақ, Қабанбай батыр көшесі бойындағы қоршау бойына Қабанбай батыр көшесі, 86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 мектеп-гимназияның қоршауы бойына (Фурманов көшесі жағы), Фурманов көшесі, 138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 орта мектептің Қалдаяқов көшесі Бөгенбай батыр көшесі, 42, Қалдаяқов көшесі, 62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 орта мектептің Бөгенбай батыр көшесі жағындағы қоршауының бойына.Бөгенбай батыр көшесі, 42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«Жанұя» арнайы мектебінің кіре берісіне Бегалин көшесі жағындағы қоршауы бойына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 оқушылар Сарайының» Достық даңғ. жағындағы қоршау бойына, Достық даңғылы, 124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ҚазҰАУ-нің Абай даңғ. жағындағы қоршауы бойына, Абай даңғылы, 8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319, 321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орта мектептің бас кіру аумағы, оңтүстік жағындағы металл қоршау бойына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359, 320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Космодемянская және Диваев көш. қилысы. «Тау тамыр» ЖШС қасбетінің бойына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«Телекоммуникация институты» ЖАҚ-ның ғимараты, Фурманов көшесі жағындағы қоршау бойына Фурманов көшесі, 242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Д.Снегин атындағы № 30 мектеп-гимназиясның аумағы, солтүстік жағындағы бас қасбеттің бойына, Достық даңғылы, 22«а»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орта мектептің Фурманов көшесі жағындағы қоршауы бойына, Фурманов көшесі, 289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«Самал» пансионатының қоршауы бойына, С. Байжанов көшесі бойынша бас қасбеті жағына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326, 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Кәсіпкерлер мектебі ғимаратының алдына, Достық даңғылы жағына, Достық даңғылы, 226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мектеп-интернат аумағының ішіндегі орталық аллея бойына, Достық даңғылы, 226 «а»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 орта мектептің Достық даңғ. жағынан жаяу жүргіншілер кіретін орталық жол бойына, Достық даңғылы, 310«б»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орта мектептің Олимпийская көшесі жағындағы қоршауы бойына, Олимпийская көшесі, 1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ҰҚК Әскери институтының Достық даңғ. жағындағы қоршауы бойына, Достық даңғылы, 103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республикалық ұланы, № 0111 Әскери бөлімшесі Достық даңғылы, 117/6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Ұлттық қауiпсiздiк комитетiнiң шекаралық қызметiнiң әскери ауруханасы, Достық даңғылы, 103/41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министрлiгiнiң әскери клиникалық госпиталі, Фурманов көшесі, 222 «а»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Өкпе құрты ауруы проблемасы бойынша ұлттық орталығы, Бекхожин көшесі, 5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5 қалалық клиникалық аурухана», МҚК Достық даңғылы, 220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Медициналық-әлеуметтiк түзетудің қалалық наркологиялық орталығы, Мақатаев көшесі, 10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«Акушерлік, гинекология және перинатология ғылыми орталығы», Достық даңғылы, 125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қазақ гимназиясының Фурманов көшесі жағындағы қоршауы бойына, Фурманов көшесі, 40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 центр Сартаева А.Н.» Қонаев көшесі жағындағы қоршауы бойына А. Қонаев көшесі, 18.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орта мектептің Райымбек даңғ. жағындағы қоршауы бойына, Пушкин көшесі, 1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Мақатаев көшесі бойынша тротуар бойына, Мақатаев көшесі, 47 бойынша ғимараттың оңтүстік қасбеті. 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гимназия ғимаратының оңтүстік жағындағы қоршауы бойына, Янушкевич көшесі, 58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қалалық емхананың бас кіре беріс алдына, Шухов көшесі, 37«б»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орта мектептің металл қоршауы бойына, И.Қоңыр көшесі, 53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балабақшаның оңтүстік жағындағы қоршауы бойына, Погодин көшесі, 82/86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Халиуллин көшесі бойынша, «Алматы көпсалалы клиникалық аурухана» көрсеткішінің қасына, Демченко көшесі, 83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облыстық кәсіби кадрларды дамыту институтының бас корпусына апаратын орталық аллея бойына, Қабылов көшесі, 50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 орта мектептің аумағы, бас кіре беріс, Тәтібеков көшесі, 98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 көп салалы клиникалық аурухана» МҚК Демченко көшесі, 83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2 перзентхана» МКҚК Жангелдин көшесі, 28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тері-венерологиялық диспансер, «Көк Төбе» ықшамауданы, Жабаев көшесі, 69«а» 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орта мектептің аумағы, бас кіре беріс, «Думан» ықшам ауданы, Қарқаралы көшесі, 15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«ХОЗУ Автошаруашылығына» бас кіру аумағы алдына, Шашкин көшесі, 29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77 орта мектепке бас кіру аумағы, бас қасбетінің бойына, оңтүстік жағына, Маршал Жуков көшесі, 140 </w:t>
            </w:r>
          </w:p>
        </w:tc>
      </w:tr>
      <w:tr>
        <w:trPr>
          <w:trHeight w:val="106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наркологиялық әлеуметтік-медициналық түзету орталығының Мақатаев көшесі жағындағы қоршауының солтүстік бойына, Мақатаев көшесі, 10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«Каменское плато», өкпе құрт ауруына қарсы санаторий Кербұлақ көшесі, 6 «г»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кенті, Жетбаев көшесі, № 28. № 7 СДА-ның бас қасбеті алдына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«РИТМ» клубының бас ғимаратының алдына, Тәтібеков көшесі, 61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 балабақша, аумағы, бас кіре беріс, «Думан» ықшам ауданы, Қарқаралы көшесі, 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Түрксіб ауданы
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орта мектеп, Гете көшесі, 261 (Гете көшесінің шығыс жағы, Димитров көшесінің қиылысы)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«Теплоэнергооборудование» АҚ, Гете, 257 (Магнитная көшесінің солтүстік жағы, Гете көшесінің қиылысы)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орта мектеп, Магнитный көшесі, 31 (Магнитная көшесінің солтүстік жағы, тротуарда)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орта мектеп, Поддубный көшесі, 155 (Норильский көшесінің солтүстік жағы, Поддубный көшесінің қиылысы)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Әуежай мәдениет үйі (Майлин көшесінің шығыс жағы, Огарев көшесінің қиылысы, «Әуежай» МҮ алдында)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 мектеп- гимназия, Огарев көшесі, 6 (№ 44 гимназиядан Огарев көшесінің батыс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орта мектеп, «Алтай-1» ықшам ауданы (№ 115 орта мектептің және үйлердің ортасында, Бетонканың батыс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орта мектеп, «Алтай-2» ықмашауданы, 57 (шығыс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«Лифтинвест» АҚ Домбровский көшесі,1 (кәсіпорын алдында – оңтүстік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орта мектеп, «Алтай-1» ықшамауданы, № 69,71 үйлердің ортасында Майлин көшесі бойынша (аялдаманың қасында)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«Казахвзрывпром» МӨБ, Сүйінбай данғылы, 405, Бекмаханов көшесінің қиылысы (Сүйінбай даңғылының оңтүстік жағы кәсіпорын алдында)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«Хозу авто кз» ЖШС (Іле тас жолы 3 шақырым), Сүйінбай даңғылы, Бекмаханов көшесінің қиылысы (Сүйінбай даңғылының оңтүстік жағы, кәсіпорын ғимаратының алдында)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«Зиро» дүкені. Остроумов көшесі,2 «а», «Зиро» дүкенінің алдында (оңтүстік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«Тин Челлендж» ҚБ Сүйінбай даңғылы, 665, ғимарат алдында (шығыс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орта мектеп, Сүйінбай даңғылы, 489, № 32 орта мектеп алдында (оңтүстік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42 орта мектеп, «Жұлдыз-1» ықшамауданы, 20 («Жұлдыз-1» ықшамауданындағы № 18 және № 18/1 үйлерінің ортасында)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орта мектеп, «Жұлдыз-1» ықшам ауданы, 20 («Жұлдыз-1» ықшам ауданы, 7, «Анар» дүкені)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Ауданаралық тубдиспансер, 2-ші Остроумов көшесі,45 (Тубдиспансер аумағында)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61993 әскери бөлімше клубы Аэроұтқыр әскерлері (Әскерй бөлімнің аумағында)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 әскери бөлімше клубы, Сүйінбай данғылы, 351 (Әскерй бөлімнің аумағында)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Құрлықтық әскери институт клубы (Институт аумағында)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Земнухов көшесі, 37 (Земнухов к-сі, К.Цеткин көшесінің қиылысы Земнухов көшесінің онтүстік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ОМ, Волгоградский көшесі 22, Земнухов көшесінің қиылысы. Волгоградская көшесінің солтүстік жағы (№11 орта мектебінің алдында)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орта мектеп, Тельман көшесі 56, Некрасов көшесінің қиылысы (Тельман көшесі бойынша солтүстік жағы, № 84 орта мектептің алдында)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орта мектеп, Урицский көшесі 2«а», Воровской көшесінің қиылысы (Урицкий көшесі бойынша солтүстік жағы № 85 орта мектептің алдында)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Оқушылар үйі, Тельман көшесі, 4«а», Шмидт көшесі мен Бекмаханов көшесінің қиылысы (Шмидт көшесінің солтүстігі, № 7 оқушылар үйінің алдында)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 училищесі, Земнухов көшесі 1, Щацкий көшесінің қиылысы (Земнухов көшесінің оңтүстік, РҚ ІІМ училищесінің аумағында)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орта мектеп, Боролдай көшесі, 44 мен Обозная көшесінің қиылысы (Боралдай көшесінің оңтүстік жағы, № 50 мектеп алдында)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орта мектебінің филиалы, Чехов көшесі, 41 (Чехов көшесінің шығыс жағы, Спартак көшесінің қиылысы)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техникалық мектеп, Заветный көшесі, 41 (Заветный көшесінің солтүстік-шығыс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«Аяжан» медколледжі, Таласский көшесі,1 Удмурская көшесінің қиылысы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«Логистикцентр» ЖШС, Р.Зорге көшесі 10 (Р.Зорге көшесінің солтүстік жағы тротуарда)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музыкалық мектеп-гимназия, Шолохов көшесі,28 Спартак көшесінің солтүстік жағы мен Сейфуллин даңғылының қиылысы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Дабыл беру және байланыс дистанциясы-33, Станционный көшесі,15 Осипенко көшесінің қиылысы (шығыс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орта мектеп, Л.Толстой көшесі, 20 (Аймауытов көшесінің оңтүстік-шығыс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БШҮ, Сейфуллин даңғылы, 13 (Сейфуллин даңғылы солтүстік жағы, Молдағалиев көшесінің қиылысы)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 орта мектеп, жаңа ғимарат, Кассин көшесі, 47 (Кассин көшесінің батыс жағы, Талас және Кипренская көшелерінің қиылысы)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 орта мектеп, ескі ғимарат, Кассин көшесі 47, (Кассин көшесінің батыс жағы, Талас және Кипренская көшелерінің қиылысы)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«Алонс Телефонстрой» Кассин көшесі,131 (Кассин көшесінің батыс жағы, Котельников көшесінің қиылысы)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орта мектеп, Сүйінбай даңғылы, 207 (Сүйінбай даңғылының шығыс жағы, Флотская көшесінің қиылысы)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орта мектеп, Герцен көшесі, 154 (Герцен көшесінің оңтүстік-батыс жағы, Нарынқол көшесінің қиылысы)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Педколледж, Шемякин көшесі, 131 (Шемякин көшесінің шығыс жағы Коложская көшесінің қиылысы)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орта мектеп, Гете көшесі, 17 (Гете көшесінің шығыс жағы, Беляков көшесінің қиылысы)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орта мектеп, Гете көшесі 17 (Гете көшесінің шығыс жағы, Белякова көшесінің қиылысы)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«Ванстройсервис» ЖШС, Сейфуллин даңғылы,180 (Сейфуллин даңғылының шығыс жағы, «Мехрениса» базарына жақын)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орта мектеп, Ақан Сері көшесі, 150 (Ақан Сері көшесінің шығыс жағы, Котельников көшесінің қиылысы)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«Болашақ» жекеменшік мектебі, Сейфуллин даңғылы, 72 (Сейфуллин даңғылының шығыс жағы, Никольская көшесінің киылысы)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 техникалық лицей, Стахановская көшесі, 20 (П. Коммуна көшесінің солтүстік-шығыс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орта мектеп, Л.Толстой көшесі, 20 (Аймауытов көшесінің оңтүстік-шығыс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ҚКЕ, Папанин көшесі, 220 (Аурухананың аумағында)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Бөлімшелік емхана, Ақан Сері көшесі, 36 (Аурухананың аумағында)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орта мектеп, Александров көшесі, 11 (Александров көшесінің шығыс жағы,ҮАК-на жақын.)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орта мектеп, Фучик көшесі, 44 (Фучик көшесінің батыс жағы, Артиллерийская көшесінің қиылысы)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Геоцентр, Жарылғасов көшесі, 68«б» (Жарылғасов көшесінің оңтүстік жағы, Жансүгіров көшесінің қиылысы)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перзентхана, Станкеевич көшесі,6 (Перзентхананың аумағында)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2021ә/б, Спасская көшесі,65 (әскери бөлімнің аумағында)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орта мектеп, Герцен көшесі, 154 (Герцен көшесінің оңтүстік-батыс жағы, Нарынқол көшесінің қиылысы)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емхана, «Жұлдыз-1» ықшам ауданы (емхананың алдында - шығыс жағы)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 155/18 мекемесі, Красногорская көшесі,73 (мекеменің алдында)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жалпы білім беретін мектеп, Сүйінбай даңғылы, 489 (мектептің алдында - оңтүстік жағы)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«12» желтоқсандағы № 4/1024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2 қосымша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 мәслихатының депутаттарын</w:t>
      </w:r>
      <w:r>
        <w:br/>
      </w:r>
      <w:r>
        <w:rPr>
          <w:rFonts w:ascii="Times New Roman"/>
          <w:b/>
          <w:i w:val="false"/>
          <w:color w:val="000000"/>
        </w:rPr>
        <w:t>
сайлау кезеңінде үгіттік баспа материалдарын</w:t>
      </w:r>
      <w:r>
        <w:br/>
      </w:r>
      <w:r>
        <w:rPr>
          <w:rFonts w:ascii="Times New Roman"/>
          <w:b/>
          <w:i w:val="false"/>
          <w:color w:val="000000"/>
        </w:rPr>
        <w:t>
орналастыруға арналған</w:t>
      </w:r>
      <w:r>
        <w:br/>
      </w:r>
      <w:r>
        <w:rPr>
          <w:rFonts w:ascii="Times New Roman"/>
          <w:b/>
          <w:i w:val="false"/>
          <w:color w:val="000000"/>
        </w:rPr>
        <w:t>
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1591"/>
        <w:gridCol w:w="9948"/>
      </w:tblGrid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Окргуг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тің №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Үгіттік баспа материалдарын орналастыруға арналған орындар
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ауданы, Түркебаев көшесі, Дүйсенов көшесінің қиылысы (солтүстік-батыс)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ауданы, Горняцкая көшесі, 5, Фадеев көшесінің қиылысы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ауданы, Төле би көшесі, Жароков көшесінің қиылысы (оңтүстік-батыс)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ауданы, Байзаков көшесі, Төле би көшесінің қиылысы (солтүстік-шығыс)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ауданы, Шевченко көшесі, Масаншы көшесінің қиылысы (оңтүстік-шығыс)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ауданы, Төле би көшесі, Досмұхамедов көшесінің қиылысы (солтүстік-батыс)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ауданы, № 127 орта мектеп, «Таугүл» ықшам ауданы, Тоқтабаев көшесі, 64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Әуезов ауданы, № 1 орта мектеп, 10 ықшам ауданы, 2«г» 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ауданы, № 113 орта мектеп, 6 ықшам ауданы, 51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ауданы, Әуезов ауданының мүгедектерді оңалту және бейімдеу орталығы, 5 ықшам ауданы, 19«а»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ауданы, № 126 орта мектеп, «Ақсай-4» ықшам ауданы, 66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ауданы, № 10 кәсіптік-техникалық мектеп, Саин көшесі, 18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ауданы, № 42 орта мектеп, «Ақсай-2» ықшам ауданы, 33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«Әйгерім-1» ықшам ауданы, Ленин мен Шұғыла көшелерінің қиылысы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ауданы, № 1 қалалық клниникалық аурухана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ауданы, «Орбита-3» ықшам ауданы, 55«а», № 40 жалпы білім беру мектебі (Біржан көшесі бойынша -оңтүстік-шығыс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ауданы, Каблуков көшесі, 88, № 63 жалпы білім беретін мектеп (Каблуков көшесі Өтепов көшесінің қиылысы -оңтүстік-шығыс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ауданы, Гагарин даңғылы, 311, № 146 жалпы білім беретін мектеп (Гагарин даңғылы бойынша – Могилевский к-нің қиылысы, солтүстік-шығыс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ауданы, Сәтбаев көшесі, 69, № 22 мектеп-гимназиясы (Сәтбаев көшесі –Гагарин даңғ. қиылысы солтүстік-батыс)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ауданы, Бәсенов көшесі, 14, № 73 мектеп-гимназия (Бәсенов к-сі, Розыбакиев к-нің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ауданы, Мүсірепов көшесі, 23, № 51 мектеп-гимназия (Бұхар Жырау к-сі, солтүстік жағы, Есентай өз.жаны)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ауданы, «Көктем-1» ықшам ауданы, 26«а», № 138 гимназия (кіретін есігі)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ауданы, Победа даңғылы, № 80 орта мектеп (шығыс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ауданы, Ратушный көшесі, 131, № 112 орта мектеп (шығыс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ауданы, Абылай хан даңғылы, 1, «Алматы-1» вокзалы (оңтүстік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ауданы, «Ұлжан-1» ықшам ауданы, Қ.Жалайри көшесі бойымен, «Лашын» дүкенінің жаны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ауданы, Мақатаев көшесі, 166«а», №110 орта мектеп (шығыс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ауданы, Л.Чайкин көшесі, 12«а» (Чайкин көшесінің жұп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ауданы, орта мектептің аумағына бас кіре берісте (.оңтүстік жағы), металл қоршаудың бойына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ауданы, Жамбыл көшесі бойынша, Уәлиханов к-нің қиылысы (Жамбыл, 25 солтүстік-шығыс жағы – ту ілінгеннің сол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ауданы, Гоголь к-сі, Достық даңғ. қиылысы (Гоголь, 45 – оңтүстік-батыс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 ауданы, № 2 қалалық емханаға бас кіре беріске (Шухов к-сі, 37 б)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ауданы, № 6 Балалар үйі, Сейфуллин даңғылы, 13, Сейфуллин даңғылының солтүстік жағы Спартак көшесінің қиылысы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ауданы, Алматы әуе жайының мәдениет үйі, Майлин көшесі, 42, Әуежай мәдениет үйінің оңтүстік-шығыс жағы.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ауданы, № 142 орта мектеп, «Жұлдыз-1» ықшам ауданы, 20, №142 бастауыш мектепке кіре берісте, шығыс жағы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ауданы, № 85 орта мектеп, Урицкий көшесі, 2«а», Урицкий көшесінің солтүстік жағы Воровский көшесінің киылысы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Түрксіб ауданы, № 59 орта мектеп, Сауранбаев көшесі, 12, Сауранбаев көшесі мен Шолохов көшесінің қиылысы, № 59 ОМ маңы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«12» желтоқсандағы № 4/1024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3 қосымша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Президенті сайлау кезеңінде</w:t>
      </w:r>
      <w:r>
        <w:br/>
      </w:r>
      <w:r>
        <w:rPr>
          <w:rFonts w:ascii="Times New Roman"/>
          <w:b/>
          <w:i w:val="false"/>
          <w:color w:val="000000"/>
        </w:rPr>
        <w:t>
үгіттік баспа материалдарын орналастыруға арналған</w:t>
      </w:r>
      <w:r>
        <w:br/>
      </w:r>
      <w:r>
        <w:rPr>
          <w:rFonts w:ascii="Times New Roman"/>
          <w:b/>
          <w:i w:val="false"/>
          <w:color w:val="000000"/>
        </w:rPr>
        <w:t>
ОРЫНДАР 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1591"/>
        <w:gridCol w:w="9948"/>
      </w:tblGrid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Учаске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нің №
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Үгіттік баспа материалдарын орналастыруға арналған орындар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Алатау ауданы
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«14-аумақ» ықшам ауданы, Өскемен көшесі мен Райымбек даңғ.қиылысы, № 14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«14-аумақ» ықшам ауданы, Қоңырат көшесі мен Таджикская көш. қиылысы, № 114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«14-аумақ» ықшам ауданы, Қоңырат көшесі мен Таджикская көш. қиылысы, № 114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«13-аумақ» ықшам ауданы, Докучаев көшесімен Куприн көш. қиылысы, № 91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«13-аумақ» ықшам ауданы, Докучаев көшесімен Куприн көш. қиылысы, № 91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«13-аумақ» ықшам ауданы, Ахременко көшесі мен Войкова көш. қиылысы, № 82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«Әйгерім-1» ықшам ауданы., Ленин көшесі мен Шұғыла көш. қиылысы, № 149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«Құрылысшы» ықшам ауданы, Көкорай көшесі № 66 үйге қарама қарсы, № 41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«Әйгерім-1» ықшам ауданы., Ленин көшесі мен Шұғыла көш. қиылысы, № 149 жалпы білім беру мектебі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көшесі, 228, 7552 әскери бөлімнің аумағы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«Ақбұлақ» ықшам ауданы, Шәріпов көшесі мен Лизунов көш. қиылысы, № 154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«Өжет» ықшам ауданы, Бекболат көшесі № 66 «Руслан» дүкенінің жаны, № 156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«Өжет» ықшам ауданы, Бекболат көшесі № 66 «Руслан» дүкенінің жаны, № 156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«Трудовик» ықшам ауданы, Центральная көшесі № 10 үйдің жаны, № 156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«Заря востока» ықшам ауданы, Биянху көшесі мен Дунганская көш. қиылысы, № 150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«Заря Востока» ықшам ауданы, Новая садовая көшесі мен Цунвазо көш. қиылысы, № 151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«Қарасу» ықшам ауданы, Черемушки-2 көшесі мен Центральная көш. қиылысы, № 164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«Қарасу» ықшам ауданы, Заводская көшесі мен Мостовая көш. қиылысы, № 160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«Шаңырақ-2» ықшам ауданы, Жанқожа батыр көшесі мен Зерде көш. қиылысы, № 26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«Шаңырақ-1» ықшам ауданы, Өтемісұлы көшесімен Қарақара көш. қиылысы, № 169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көшесі, 228, 5572 әскери бөлімнің аумағы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«Ұлжан-1» ықшам ауданы, Қ.Жалайри көш. бойымен «Лашын» дүкенінің жаны, № 152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«Заря Востока» ықшам ауданы, Новая садовая көшесі мен Цунвазо көш. қиылысы, № 151 жалпы білім беру мектебі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«Айгерім-1» ықшам ауданы, Рысқұлов көшесімен Калининградская көш. қиылысы, № 3 троллейбус паркінің жаны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«Ақбұлақ» ықшам ауданы, Шәріпов көшесі мен Лизунов көш. қиылысы, № 154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«Көкқайнар» ықшам ауданы, Абай көшесімен Басар Қобыз көш. қиылысы, № 149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«Шаңырақ-1» ықшам ауданы, Өтемісұлы көшесімен Қарақара көш. қиылысы, № 169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«Құрылысшы» ықшам ауданы, Көкорай көшесі № 16 үйге қарама қарсы, № 41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«Әйгерім-1» ықшам ауданы, Ленин көшесі мен Шұғыла көш. қиылысы, № 149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«Шаңырақ-2» ықшам ауданы, Жанқожа батыр көшесі мен Зерде көш.қиылысы, № 26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«Өжет» ықшам ауданы, Бекболат көшесі, 66 «Руслан» дүкенінің жаны, № 156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«Ақкент» қала кешеніне кіре берісі, Райымбек көш. мен Алғабас елді мекеніне бұрылатын жолдың қиылысы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Алмалы ауданы
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Түркебаев көшесі мен Шәкәрім көшесінің қиылысы (солт.- бат.), № 75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Гайдар көшесі мен Шәкәрім көшесінің қиылысы (солт.- бат.), № 75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 мен Тұрғыт Өзал көшесінің қиылысы (солт.-бат.), № 67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 мен Розыбакиев көшесінің қиылысы (солт.- бат.), № 67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 мен Жамбыл көшесінің қиылысы (солт.- бат.), № 18 гимназиясы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Розыбакиев көшесі мен Құрманғазы көшесінің қиылысы (солт. – бат.), № 5 кәсіптік лицей 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көшесі мен Абай даңғылының қиылысы (солт. – бат.),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Клочков көшесі мен Құрманғазы көшесінің қиылысы (оңт.- бат.), Абылай хан атындағы Қазақ Халықаралық қатынастар және әлем тілдері университетінің № 3 жатақханасы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Клочков көшесі мен Шевченко көшесінің қиылысы (солт. – бат.), № 135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мен Гайдар көшесінің қиылысы (оңт. – шығ.), № 144 гимназия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Брусиловский көшесі мен Дүйсенов көшесінің қиылысы (солт.- бат.), № 18 мектеп-гимназия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Прокофьев көшесі мен Кавказ көшесінің қиылысы (оңт. – шығ.), № 96 орта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Брусиловский көшесі мен Кавказ көшесінің қиылысы (оңт. –шығ.), № 96 орта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Аносов көшесі мен Төле би көшесінің қиылысы (оңт.-бат.), № 144 мектеп-гимназия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Дүйсенов көшесі мен Прокофьев көшесінің қиылысы (солт.- шығ.), № 34 мектеп-гимназия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Тілендиев көшесі мен Дүйсенов көшесінің қиылысы (оңт.- шығ.), № 34 мектеп-гимназия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Дүйсенова көшесі мен – Лихачев көшесінің қиылысы (солт.- шығ.), Глинки атындағы музыкалық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Тұрғыт Озал көшесі мен Дүйсенов көшесінің қиылысы (солт.- бат.), № 58 орта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Байзақов көшесі мен Гоголь көшесінің қиылысы (солт.- шығ.), № 24 мектеп-лицей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Түркебаев көшесі мен Кавказская көшесінің қиылысы (солт.-бат.), № 62 лингвистиялық гимназия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Розыбакиев көшесі мен Дүйсенов көшесінің қиылысы (солт.-бат.), № 58 орта мекте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даңғылы мен Розыбакиев көшесінің қиылысында (оңт.-шығ.), «Райымбек бизнес паркі»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мен Радостовец көшесінің қиылысы (оңт.- бат.), № 18 гимназия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мен Жароков көшесінің қиылысы (оңт. – бат.), № 79 көп салалы мектеп-гимназия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Жароков көшесі мен Қабанбай батыр көшесінің қиылысы (оңт. – шығ.), Әуезов атындағы № 128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Жароков көшесі мен Қабанбай батыр көшесінің қиылысы (солт. – бат.), Әуезов атындағы № 128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көшесімен Қарасай батыр (солт.- бат.), № 79 көп салалы мектеп-гимназия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батыр көшесі мен Әйтиев көшесінің қиылысы (солт. – бат.), № 124 арнаулы орта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 көшесі мен Манас көшесінің қиылысы (оңт. – бат.), П.Чайковский атындағы Алматы музыкалық колледжі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көшесі мен Гоголь көшесінің қиылысы (оңт.- шығ.), «Іскер» АҚ мәдениет үйі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батыр көшесі мен Исаев көшесінің қиылысы (солт. – бат.), № 46 классикалық өнер гимназиясы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Байзақов көшесі мен Әйтеке би көшесінің қиылысы (оңт. – бат.), № 136 орта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батыр көшесі мен Байзақов көшесінің қиылысы (оңт.- шығ.), № 46 классикалық өнер гимназиясы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Шәріпов көшесі мен Гоголь көшесінің қиылысы (оңт.- шығ.), Алматы экономикалық колледжі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Шәріпов көшесі мен Төле би көшесінің қиылысы (солт.- шығ.), Алматы индустриалдық колледжі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мен Байзақов көшесінің қиылысы (солт. – бат.), № 136 орта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көшесі мен Мұратбаев көшесінің қиылысы (солт. – бат.), № 95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көшесі мен Байтұрсынов көшесінің қиылысы (солт. – бат.), Асфендияров атындағы Қазақ ұлттық медициналық университетінің № 2 жатақханасы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 мен Шагабутдинов көшесінің қиылысы (солт.- бат.), № 8 мектеп-лицей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 мен Байзаков көшесінің қиылысы (оңт.- бат.), Қ. Ахметов атындағы спортқа бейім балаларға арналған республикалық мектеп-интернат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Байзаков көшесі мен Шевченко көшесінің қиылысы (оңт. – бат.), П.Чайковский атындағы Алматы музыкалық колледжі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 мен Байтұрсынов көшесінің қиылысы (солт. – бат.), Алматы көлік және коммуникациялар колледжі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көшесі мен Масаншы көшесінің қиылысы (оңт. – бат.), М.Тынышбаев атындағы көлік және коммуникациялар академиясы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көшесі мен Байтұрсынов көшесінің қиылысы (солт.- бат.), Қазақ мемлекеттік спорт және туризм академиясы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батыр көшесі мен Исаев көшесінің қиылысы (оңт. – шығ.), Ж.Әубәкірова атындағы музыка мектебі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Масаншы көшесі мен Жамбыл көшесінің қиылысы (оңт.- бат.), № 36 лингвистикалық гимназия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батыр көшесі мен Шәріпов көшесінің қиылысы (оңт. – бат.), № 8 мектеп-лицей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 мен Масаншы көшесінің қиылысы (оңт.-бат.), Қазақ мемлекеттік қыздар педагогикалық университеті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Шәріпов көшесі мен Әйтеке би көшесінің қиылысы (оңт.-бат.), № 95 жалпы білім беретін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батыр көшесі мен Төле би көшесінің қиылысы (оңт.-шығ.), № 39 орта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мен Төле би көшесінің қиылысы (оңт.-бат.), № 39 орта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 мен Қабанбай батыр көшесінің қиылысы (солт.-шығ.), № 25 мектеп-гимназия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 мен Қарасай батыр көшесінің қиылысы (солт.-бат.), № 25 мектеп-гимназия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көшесі мен Наурызбай батыр көшесінің қиылысы (оңт.-шығ.), № 120 лингвистикалық гимназия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көшесі мен Масаншы көшесінің қиылысы (оңт. – шығ.), № 36 лингвистикалық гимназия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мен Сейфуллин даңғылының қиылысы (оңт. –бат.) «Қалалық кардиология орталығы»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Масаншы көшесі мен Абай даңғылының қиылысы (солт.- шығ.), Жауапкершілігі шектеулі серіктестік « АМТЖГ» АҚ Филиалы – «Клиникалық жол ауруханасы» МКҚК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 мен Шагабутдинов көшесінің қиылысы (солт.-шығ.), Қазақтың онкология және радиология ғылыми-зерттеу институты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даңғылы мен Бөгенбай батыр көшесінің қиылысы (оңт.-шығ.), № 1 перзентхана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мен Масаншы көшесінің қиылысы (солт. –бат.), Көз аурулары Қазақ ғылыми-зерттеу институты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 көшесі мен Байсейітова көшесінің қиылысы (солт.-шығ.), Қазақстан Республикасы Президентінің іс басқармасы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 мен Амангелді көшесінің қиылысы (оңт.-бат.), Кардиология және ішкі аурулар Қазақ ғылыми-зерттеу институты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Абай көшесі мен Варламов көшесінің қиылысы (солт.- бат.), Тау-кен істері институты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мен Жібек жолы көшесінің қиылысы (солт.-бат.), № 54 Қазақстан-Ресей гимназиясы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Мақатаев көшесі мен Панфилов көшесінің қиылысы (солт.-бат.), Қазақ ғылыми-зерттеу жобалау институты «Энергопром»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даңғылы мен Панфилов көшесінің қиылысы (оңт.-бат.), № 147 гимназия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Мақатаев көшесі мен Амангелді көшесінің қиылысы (оңт.-шығ.), Жетісу ауданының жұмыспен қамту және әлеуметтік бағдарламалар орталығы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Шәріпов көшесі мен Жібек жолы көшесінің қиылысы (оңт.-шығ.), № 15 лингвистикалық гимназия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көшесі мен Масаншы көшесінің қиылысы (оңт.-шығ.), Қазақ мемлекеттік қыздар педагогикалық университеті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Шәріпов көшесі мен Жібек жолы көшесінің қиылысы (оңт.-бат.), А.Шәріпов атындағы № 16 орта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Мұратбаев көшесі 23 (оңт. – шығ.), «Юниверс АС» ЖШС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 мен Райымбек даңғылының қиылысы (оңт. –бат.), № 90 физика-математика лицейі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даңғылы мен Мәметова көшесінің қиылысы (оңт.-шығ.), Қазақстан коммерциялық-қаржы академиясы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батыр көшесі мен Мәметов көшесінің қиылысы (оңт.-бат.), Қазақ еңбек және әлеуметтік қатынастар академиясы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даңғылы 174 ( оңт. – бат.), № 3 кәсіби-техникалық лицей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мен Мақатаев көшесінің қиылысы (солт.-бат.), Сызғанов атындағы хирургия ғылыми зерттеу орталығы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даңғылы мен Сейфуллин даңғылының қиылысы (оңт.-бат.), № 5571 әскери бөлімі аумағы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даңғылы мен Мақатаев көшесінің қиылысы (солт.-бат.), 155/1 ЛА мекемесі аумағы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Төреқұлов көшесі мен Сейфуллин даңғылының қиылысы (оңт.-бат.), «Адам репродукция қалалық орталығы»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 мен Сейфуллин даңғылының қиылысы (оңт.-бат.), «Қалалық ревматология орталығы»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 мен Қарасай батыр көшесінің қиылысы (солт.-шығ.), Қазақстан Республикасының ұлттық қауіпсіздік комитетінің Алматы қаласы бойынша Департаментінің тергеу изоляторы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көшесі мен Құрманғазы көшесінің қиылысы (солт.-шығ), Республикалық психиатрия, психиотерапия және наркология ғылыми-практикалық орталығы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Шевченко көшесі мен Шагабутдинов көшесінің қиылысы (оңт.- бат.), Абылай хан атындағы Қазақ халықаралық қатынастар және әлем тілдері университеті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Әуезов ауданы
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ҚМ әскери клиникалық госпиталь, Жандосов көшесі, 53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 орта мектеп, Сүлейменов көшесі, 16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 орта мектеп, Сүлейменов көшесі, 16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 орта мектеп, «Таугүл-1» ықшам ауданы, Черепанов көшесі, 14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ҚазЭУ жатақханасы, «Таугүл» ықшам ауданы, 34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Педагогикалық колледжі, «Таугүл» ықшам ауданы, Вильнюсская көшесі, 29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 нарық институты, Рысқұлбеков көшесі, 39«а»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«Қазмеханөңдеу» МЕК, Жандосов көшесі, 67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 орта мектеп, 9 ықшам аудан, 16 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КТЛ, Жандосов көшесі,63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орта мектеп, 10 ықшам аудан, 23«г»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атындағы ҚазЭУ, Жандосов көшесі, 55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атындағы ҚазЭУ, Жандосов көшесі,55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және байланыс әскери-инженерлік институты, 10 ықшам аудан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ауданының халыққа қызмет көрсету орталығы, Жандосов көшесі,51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орта мектеп, 11 ықшам ауданы, 6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орта мектеп, 11 ықшам ауданы, 36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орта мектеп, 8 ықшам ауданы, 45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орта мектеп, 8 ықшам ауданы, 46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орта мектеп, 8 ықшам ауданы, 46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орта мектеп, 8 ықшам ауданы, 45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орта мектеп, 12 ықшам ауданы, 18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орта мектеп, 12 ықшам ауданы, 18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орта мектеп, 6 ықшам ауданы, 63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орта мектеп, 6 ықшам ауданы, 51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орта мектеп, 6 ықшам ауданы, 51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орта мектеп, 6 ықшам ауданы, 63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мектеп-гимназия, 5 ықшам аудан, 8«б»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мектеп-гимназия, 5 ықшам аудан, 8«б»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орта мектеп, 5 ықшам аудан, Қуанышбаев көшесі,49«а»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 орта мектеп, 2 ықшам ауданы,59«а»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колледжі, 2 ықшам ауданы,1«а»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құқық академиясы, Өтеген батыр көшесі,14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мектеп-гимназия, «Тастақ-1» ықшам ауданы, Фуркат көшесі, 26«а»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«Дасу» ААҚ, Өтеген батыр көшесі,76 «д»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кәсіптік лицейі, З. Қабдолов көшесі,12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жаңа технологиялар колледжі, Райымбек даңғылы, 480«а»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Д.А.Қонаев атындағы колледж, Төле би көшесі, 303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кәсіптік лицей, Саин көшесі, 18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«Перинатальдық орталық» МКҚК, Жұбанов көшесі,11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Девиантты мінез-құлықты балаларға арналған арнайы білім ұйымы, Жұбанов көшесі, 68«а»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 мектеп-гимназия, 1 ықшам ауданы, 37«б»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орта мектеп, 1 ықшам ауданы, 76«а»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ҚазЭУ филиалы, 1 ықшам аудан, 76«а»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мектеп-гимназия, 3 ықшам ауданы, 52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ауданының жұмыспен қамту және әлеуметтік бағдарламалар бөлімі, 3 ықшам ауданы, 41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мектеп-гимназия, 3 ықшам ауданы, 52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орта мектеп, «Ақсай-1» ықшам ауданы, 26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орта мектеп, «Ақсай-1» ықшам ауданы, 26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орта мектеп, «Ақсай-2» ықшам ауданы, 69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орта мектеп, «Ақсай-2» ықшам ауданы, 69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 орта мектеп, «Ақсай-2» ықшам ауданы, 33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 орта мектеп, «Ақсай-2» ықшам ауданы, 33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Қазақ-түрік лицейі, «Ақсай-3б» ықшам ауданы, 27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орта мектеп, «Ақсай-3а» ықшам ауданы, 54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орта мектеп, «Ақсай-3а» ықшам ауданы,54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қалалық клниникалық аурухана, Қалқаман ықшам ауданы, Әуезов көшесі, 2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қалалық клниникалық аурухана, Қалқаман ықшам ауданы, Әуезов көшесі,1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орта мектеп, «Ақсай-4» ықшам ауданы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орта мектеп, «Ақсай-4» ықшам ауданы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орта мектеп, «Ақсай-4» ықшам ауданы, 66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орта мектеп, «Ақсай-4» ықшам ауданы, 66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 орта мектеп, «Жетісу-2» ықшам ауданы, 2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орта мектеп, «Жетісу-2» ықшам ауданы, 8«б»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«Жасөспірімдер үйі», «Жетісу-2» ықшам ауданы, 79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«Дидар-Барс» ЖШС, Яссауи көшесі, 66 «а»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орта мектеп, Достық ықшам ауданы, Сәдуақасов көшесі, 27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орта мектеп, Достық ықшам ауданы, Сәдуақасов көшесі, 29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Ардагерлер үйі, «Мамыр-7» ықшам ауданы, 8«а»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орта мектеп, «Мамыр» ықшам ауданы, Степная көшесі, 8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орта мектеп, «Қалқаман-2» ықшам ауданы, Байтұрсынов көшесі, 36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мектеп-гимназия, «Таугүл» ықшам ауданы, Шәймерденов көшесі, 21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жол қатынастары университеті, «Жетісу-1» ықшам ауданы, 32«а»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мектеп-гимназия, «Мамыр-1» ықшам ауданы, 21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қалалық клниникалық аурухана, «Калкаман» ықшам ауданы, Әуезов көшесі, 1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 орта мектеп, «Мамыр» ықшам ауданы, Степная көшесі, 8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орта мектеп, «Қалқаман-2» ықшам ауданы, Байтұрсынов көшесі, 36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Ардагерлер үй, «Мамыр-7» ықшам ауданы, 8«а»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5 перзентхана» МКҚК, З. Қабдолов көшесі, 28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2 қалалық клиникалық балалар ауруханасы» МКҚК, Алтынсарин даңғылы,54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«Карғалы» Отель-шипажайы, Жандосов көшесі, 204«а»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«Қаргалы Пансионат» ААҚ Саин көшесі,184«г»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 орта мектеп, «Таугүл-1» ықшам ауданы, Черепанов көшесі, 14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мектеп-гимназия, «Таугүл-1» ықшам ауданы, Тоқтабаев көшесі, 64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Қ.Сәтбаев атындағы ҚазҰТУ жанындағы колледж, Ладыгин көшесі, 32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 орта мектеп, «Таугүл-1» ықшам ауданы, Черепанов көшесі, 14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Политехникалық колледж, Тастақ-1 ықшам ауданы, 1«в»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 мектеп-гимназия, 1 ықшам аудан, 37«б»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орта мектеп, «Аксай -3а» ықшам ауданы, 54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орта мектеп, «Достық» ықшам ауданы, Сәдуақасов көшесі, 27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«Ғалым» жеке гимназиясы, «Таугүл» ықшам ауданы, Тепличная көшесі, 59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мектеп-гимназия, «Мамыр-1» ықшам ауданы, 21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Ұлттық аграрлық университетінің жатақханасы, «Ақсай-5» ықшам ауданы, 15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жол қатынастары университеті, «Жетісу-1» ықшам ауданы, 32 «а»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Қазақ-түрік лицейі, «Ақсай-3б» ықшам ауданы, 27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мектеп-гимназиясы, «Қалқаман» ықшам ауданы, Мақатаев көшесі, 47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орта мектеп, «Ақсай 1» ықшам ауданы, 26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мектеп-гимназия, «Мамыр-1» ықшам ауданы, 21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қалалық клникалық аурухана, Қалқаман ықшам ауданы, Әуезов көшесі, 2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орта мектеп, «Таугүл» ықшам ауданы, Шәймерденов көшесі, 21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мектеп-гимназия, «Қалқаман» ықшам ауданы, Мақатаев көшесі, 47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Бостандық ауданы
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«Орбита-2» ықшам ауданы, 25, № 68 мектеп-гимназия (Біржан көшесінің оңтүстік жағы, №31 үйдің 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«Орбита-2» ықшам ауданы, 25, № 68 мектеп-гимназиясы (Біржан көшесінің оңтүстік жағы, №7 үйдің батыс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«Орбита-2» ықшам ауданы, 25, № 68 мектеп-гимназиясы (Біржан көшесінің оңтүстік жағы, №23 үйдің 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«Орбита-1» ықшам ауданы, 41, № 60 мектеп-гимназия (№60 мектеп-гимназияның батыс жағы, № 24 үйдің солтүстік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«Орбита-1» ықшам ауданы, 41, № 60 мектеп-гимназия (№60 мектеп-гимназияның солтүстік-шығыс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Каблуков көшесі, 88, № 63 жалпы білім беретін мектеп (Каблуков көшесі, Өтепов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Радостовец көшесі, 367, № 38 мектеп-гимназиясы (Розыбакиев көшесі, Левитан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Каблуков көшесі, 133, Жүргенов атындағы Қазақ Ұлттық өнер академиясы (Каблуков көшесі, 133 үй – Есқараев көшесі мен Торайғыров көшесінің арасында)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«Орбита-1» ықшам ауданы, 41, № 60 мектеп-гимназия (№60 мектеп-гимназияның оңтүстік жағы, №18 үйдің қарама-қарсы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«Орбита-3» ықшам ауданы, 55«а», № 40 жалпы білім беретін мектеп (Біржан көшесінің бойында, оңтүстік-шығыс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«Орбита-3» ықшам ауданы, 55«а», № 40 жалпы білім беретін мектеп (Біржан көшесінің бойында, оңтүстік-батыс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«Орбита-3» ықшам ауданы, 5«г», № 145 жалпы білім беретін мектеп (Торайғыров және Біржан көшелерінің арасы, солтүстік-батыс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«Орбита-3» ықшам ауданы, 55, № 45 жалпы білім беретін мектеп (мектептің солтүстік-шығыс жағы, №145 жалпы білім беру мектебінің қарсысы)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«Орбита-3» ықшам ауданы, 55, № 45 жалпы білім беретін мектеп (мектептің солтүстік-батыс жағы, №26 үйдің қарсысы)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Рысқұлбеков көшесі, 28, ҚазБСҚА (оқу корпусы) (ҚазБСҚА аумағында, оқу корпусының кіре-берісінде, 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Рысқұлбеков көшесі, 28, ҚазБСҚА (оқу корпусы) (ҚазБСҚА аумағында, оқу корпусының кіре-берісінде, батыс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Рысқұлбеков көшесі, 20, № 37 жалпы білім беру мектебі (солтүстік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даңғылы, 135 «а», № 94 мектеп-гимназиясы (Гагарин даңғылы мен Сәтбаев көшесінің қиылысы, оңтүстік-батыс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69, № 22 мектеп-гимназиясы (Сәтбаев көшесі мен Гагарин даңғылының қиылысы, солтүстік-батыс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даңғылы, 135 «а», "Әділет" ҚЖМ Құқық және құқықтану академиясы (Гагарин даңғылы мен Сәтбаев көшесінің қиылысы, оңтүстік-батыс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Егізбаев көшесі, 2, № 2 автобус паркі ААҚ (оңтүстік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101, № 65 жалпы білім беретін мектеп (Сәтбаев көшесі, 20-линия көшесінің қиылысы, солтүстік-батыс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Түркебаев көшесі, 243, № 140 мектеп-гимназия (батыс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Түркебаев көшесі, 243, № 140 мектеп-гимназия (батыс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Түркебаев көшесі, 257, № 11 кәсіптік-техникалық лицей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3 «а», № 23 мектеп-гимназия (Сәтбаев көшесі, солтүстік-шығыс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Байтұрсынұлы көшесі, 150, № 7 қосалқы мектеп интернаты (шығыс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Шашкин көшесі, 14, Алматы энергетика және байланыс университеті (Попов көшесі мен Шашкин көшесінің қиылысы, солтүстік-батыс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22«в», Сәтбаев атындағы ҚазҰТУ (Сәтбаев және Сейфуллин көшелерінің қиылысы, оңтүстік-батыс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14, Қазақстан Рсепубликасының Ұлттық кітапханасы (шығыс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3 «а», № 23 мектеп-гимназиясы (Сәтбаев көшесі, солтүстік-шығыс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32, "Казгидромет" РММ (Сейфуллин данғылының батыс жағы, Абай даңғылының оңтүстік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Сәтбаев көшесі, 22, Сәтбаев атындағы ҚазҰТУ (Сәтбаев және Масаншы көшелерінің қиылысы, оңтүстік-батыс жағы) 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даңғылы, 71, Әл-Фараби атындағы ҚазҰУ, биология факультетінің оқу корпусы (биология факультетінің оқу корпусының 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даңғылы, 71, Әл-Фараби атындағы ҚазҰУ, биология факультетінің оқу корпусы (биология факультетінің оқу корпусының 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Марков көшесі, 28«б», № 21 мектеп-лицей (шығыс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Мүсірепов көшесі, 23, № 51 мектеп-гимназия (Бұхар Жырау бульвары, солтүстік жағы, Есентай өз. жанында)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48, "Орталық стадион" РММ (батыс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көшесі 41, Республикалық спорт колледжі (Тимирязев көшесі Байзақов көшесінің қиылысы солтүстік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Бұхар жырау бульвары, 36, О.А.Жәутіков атындағы РФММИ (Бұхар-жырау бульвары (оңтүстік жағы), Мүсірепов және Байзақов көшелерінің арасында)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54, О. Жандосов атындағы № 105 гимназия (Абай даңғылы, Биокомбинат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даңғылы, 54, О. Жандосов атындағы № 105 гимназия (Абай даңғылы, Биокомбинат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30 «б», Ауылшаруашылық аумағын дамыту және АӨК экономика ҒЗИ (оңтүстік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көшесі, 84, Қазақ Республикалық СЭС (Әуезов көшесі, Мыңбаев көшесінің қиылысы (солтүстік-шығыс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 көшесі, 2, "Казпромтранспроект" (Жандосов көшесі, 2, (оңтүстік жағы), Байзақов көшесінің қиылысы)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Бұхар жырау бульвары, 38, № 81 мектеп-гимназия (Байзақов көшесі (шығыс жағы), Бұхар жырау бульварінің қиылысы)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Бұхар жырау бульвары көшесі, 50 «б», № 10 мектеп-гимназия (Бұхар жырау бульварінің оңтүстік жағы, Манас және Байзақов көшелерінің арасында)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Манас көшесі, 34, Дәрігерлерді жетілдіру АМИ (Манас көшесі, 34, солтүстік-батыс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Жароков көшесі, 196, "Суарна" МКК (Жароков және Ғабдуллин көшелерінің қиылысы)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көшесі, 101, № 65 жалпы білім беретін мектеп (Сәтбаев көшесі, Егізбаев көшесінің қиылысы, солтүстік-шығыс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Айманов көшесі, 193 «а», № 93 жалпы білім беретін мектеп (Айманов көшесі, 212, шығыс жағы, № 137 балабақшаның сол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Айманов көшесі, 193 «а», № 93 жалпы білім беретін мектеп (Айманов көшесі, 212, шығыс жағы, № 137 балабақшаның оң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Бәсенов көшесі, 14, № 73 мектеп-гимназия (Бәсенов көшесі, Розыбакиев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Көктем-3 ықшам ауданы, 11, Медбикелер күтімі қалалық ауруханасы (Мүсірепов көшесі, Бұхар жырау бульварінің қиылысы (солтүстік-батыс жағы) 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Байзақов көшесі, 299 «а», Қалалық балалар жұқпалы аурулар ауруханасы (Бұхар жырау бульвары (солтүстік жағы), Манас көшесінің 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Байзақов көшесі, 295, Қалалық балалар жұқпалы аурулар ауруханасы (Байзақов көшесі (батыс жағы), Бұхар жырау көшесінен солтүстікке 300 метр)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 көшесі, 6, «Қалалық орталық клиникалық аурухана» МКҚМ (Жандосов көшесі, Манас көшесінің қиылысы (оңтүстік-шығыс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Каблуков көшесі, 129 «а», ҰОС ардагерлеріне арналған республикалық клиникалық госпиталь (Каблуков көшесінің батыс жағы, № 129/8 үйдің солтүстік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 көшесі, 1А, № 5571 әскери бөлім (Попов көшесі, солтүстік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Бәсенов көшесі, 2 Жарбосынов атындағы урология ғылыми орталығы (Жароков көшесі, Бәсенов көшесінің қиылысы (оңтүстік-шығыс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Манас көшесі, 40, № 1 ҚКАБ (Манас көшесі (шығыс жағы), Бұхар жырау көшесінен солтүстікке 200 метр)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Бәсенов көшесі, 2, «Хоспис» МКҚМ (Бәсенов көшесі (шығыс жағы), Жароков көшесінен оңтүстікке 200 метр)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көшесі, 50, № 7 мамандандырылған лицей (Тимирязев көшесі, Жароков көшесінің қиылысы, оңтүстік-батыс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Бәсенов көшесі, 14, № 73 мектеп-гимназия (оңтүстік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даңғылы, 193, № 165 техникалық лицей (Гагарин даңғылы мен Журавлев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Каблуков көшесі, 88, № 63 жалпы білім беретін мектеп (Каблуков көшесі, Өтепов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Радостовец көшесі, 367, № 38 мектеп-гимназиясы (Розыбакиев көшесі, Левитан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«Қазақфильм» ықшам ауданы, 34, № 88 жалпы білім беретін мектеп (батыс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«Қазақфильм» ықшам ауданы, 15 «а», № 70 жалпы білім беретін мектеп (батыс жағы №16 үйдің жанында)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«Қазақфильм» ықшам ауданы, 15«а», № 70 жалпы білім беретін мектеп (батыс жағы № 16 үйдің жанында)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көшесі, 42, "Атакент"Қазақстан әріптестік ынтымақтастық орталығы (оңтүстік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Ғабдуллин көшесі, 67, № 69 жалпы білім беретін мектеп (Ғабдуллин көшесінің солтүстік жағы, Әуезов және Манас көшелерінің арасында)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даңғылы, 215, «Салауатты өмір салтын қалыптастыру» орталығы (батыс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даңғылы, 311, № 146 жалпы білім беретін мектеп (Гагарин даңғылы, Могилевский көшесінің қиылысы, солтүстік-шығыс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даңғылы, 238 «а», Өнеркәсіп өнімдерін өңдеу және тамақ өнеркәсібі ғылыми - өнім өңдеу орталығы (Березовский көшесі, Гагарин даңғылының солтүстік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Левитан көшесі, 2, № 125 жалпы білім беретін мектеп (Левитан көшесі, Гагарин көшесінің қиылысы, оңтүстік-шығыс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Левитан көшесі, 2 № 125, жалпы білім беретін мектеп (Левитан көшесі, Жароков көшесінің қиылысы, оңтүстік-батыс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Каблуков көшесі, 117 «а», Психиологиялық сауықтыру орталығы ММ (Каблуков көшесінің батыс жағы, Байқадамов көшесінің оңтүстігі)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Өтепов көшесі, 29, ҚР ІІМ Академиясы (Бәсенов көшесі (батыс жағы), Розыбакиев көшесінен солтүстікке 300 метр)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Радостовец көшесі, 279, Қалалық наркологиялық орталықтың әлеуметтік – медицина түзету 5-ші бөлімшесі (Радостовец көшесі мен Кихтенко көшесінің қиылысы (солтүстік-батыс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Каблуков көшесі, 119«а», Психохрониктер мен мүгедектерге арналған интернат үйі (Каблуков көшесінің батыс жағы, № 129/2 үйдің солтүстік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Өтепова көшесі, 3, «Қалалық онкология диспансері» МКҚМ (Өтепов көшесі (солтүстік жағы), Жароков көшесінен батысқа 250 метр)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даңғылы, 146, Балалар хирургиясы және педиатрия ғылыми орталығы (оңтүстік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Ходжанов, 17, ҚР ІІМ Сауықтыру кешені РМКМ (Водозаборная көшесінің батыс жағы, Дунаевский көшесінің солтүстік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Асқаров көшесі, «Санаторий «Алматы» АҚ, (оңтүстік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«Мирас» ықшам ауданы, 45, «Private сlinic Almaty/ Приват клиник Алматы» ЖШС (ғимараттың кіреберісі, оңтүстік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Бәсенов көшесі, 2, Қалалық перинатология және балалар кардиологиясы (Бәсенов көшесі, оңтүстік жағы, Гагарин даңғылы мен Жароков көшесінің арасы)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Манас көшесі, 65, «Тері-венерологиялық диспансер» МКҚМ (Манас көшесі, батыс жағы)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Жетісу ауданы
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Казаков көшесі (оңтүстік жағы), Венецианов көшесінің қиылысы, № 66 орта мектебі 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Казаков көшесі (оңтүстік жағы), Венецианов көшесінің қиылысы, № 66 орта мектебі 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Гончаров көшесі, Казаков көшесінен төмен, № 109 орта мектебі 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Гончаров көшесі, Федоров көшесінен жоғары, № 109 орта мектеп 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Вольная көшесі, 6«а»(шығыс жағы), № 3 орта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Лобачевский көшесі 78, (солтүстік – шығыс жағы), ТХБЗ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Қазыбаев көшесі 1, (оңтүстік жағы), ЖБЗ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Ақбаев көшесі, Тохтаров көшесінің қиылысы (оңтүстік – шығыс жағы), №109 орта мектебі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 даңғылы, 287 (оңтүстік – батыс жағы), «БиАна и К» ЖШС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Қазыбаев көшесі, 270, (солтүстік жағы), № 6 кәсіптік лицейі 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Бөкейханов көшесі, 11 (солтүстік – шығыс жағы), «Темирбетон – 1» ЖШС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Ратушный көшесі, 31, (солтүстік – батыс жағы), № 112 орта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«Дорожник» ықшам ауданы, 38 «а» (солтүстік – батыс жағы), № 87 орта мектеп 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«Дорожник» ықшам ауданы, 27 «а», (солтүстік – 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«Айнабұлақ – 2, «ықшам ауданы, 65«а» № 137 орта мектеп (солтүстік – 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«Айнабұлақ – 2» ықшам ауданы, 65 № 118 орта мектеп (солтүстік – шығыс жағы) 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«Айнабұлақ – 2» ықшам ауданы, 65 № 118 орта мектеп (оңтүстік – шығыс жағы) 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«Айнабұлақ – 2» ықшам ауданы, 65«а» № 137 орта мектебі (оңтүстік – шығыс жағы) 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Бөкейханов көшесі, 233 (оңтүстік жағы), «Келет» АҚ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«Айнабұлақ – 3» ықшам ауданы,166 «а» № 110 орта мектеп (солтүстік – 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«Айнабұлақ – 3» ықшам ауданы, 167 (оңтүстік – 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«Айнабұлақ –3» ықшам ауданы, 166 «а» № 110 орта мектеп (оңтүстік - шығыс жағы) 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«Айнабұлақ – 3» ықшам ауданы, Мақатай көшесі 165 «а», № 129 орта мектеп (оңтүстік – шығыс жағы) 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даңғылы, Тузов көшесінің қиылысы (шығыс жағы), «Алматы-2» вокзалы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Ахтанов көшесі, Ломоносов көшесінің қиылысы (шығыс жағы), № 57 орта мектебі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Пестковский көшесі, Нүсіпбеков көшесінің қиылысы (солтүстік жағы), № 143 орта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Куратов көшесі, Есік көшесінің қиылысы (солтүстік - шығыс), № 2 орта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даңғылы, Қыдырбекұлы көшесі (шығыс жағы), № 103 орта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көшесі, Натаров көшесінің қиылысы (батыс жағы), № 102 орта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Потанин көшесі, Түлкібас көшесінің қиылысы (батыс жағы), № 102 орта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Шилов көшесі, Ботанический көшесінің қиылысы (шығыс жағы), № 43 орта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Победа көшесі, 26 (оңтүстік –шығыс жағы), № 80 орта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Победа көшесі, 26 (оңтүстік –шығыс жағы), № 80 орта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Жансүгіров көшесі, 352 (батыс жағы), № 101 орта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Жансүгіров көшесі, Серпуховский көшесінің қиылысы («Аят» сауда үйіне қарама қарсы) № 101 орта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«Дорожник» ықшам ауданы, 26«а», Ангарск көшесі (батыс жағы), 2468 ә/б 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2-ші Гончарная көшесі, 21 (шығыс жағы) Тубдиспансер 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Боткин көшесі, Казаков көшесінен жоғары (солтүстік – батыс жағы), «Информатика және экономика коледжі» мекемесі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Қазыбаев көшесі, 272«а», (оңтүстік –батыс жағы), «Серт»АҚ 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Черкасская оборона көшесі, Жетісу көшесінің қиылысы (шығыс жағы), № 2 орта мектеп 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даңғылы,Тузов көшесінің қиылысы (солтүстік – шығыс жағы), Салық комитеті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Боралдай көшесі, 91 (оңтүстік жағы) «Құрылыс материалы» АҚ 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 көшесі, 52-53 үйлерінің аралығында (солтүстік – батыс жағы), № 148 орта мектеп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Көкжиек ықшам ауданы, 66 (оңтүстік жағы), № 21 қалалық емхана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Медеу ауданы
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«Сымбат» сән және технология академиясының ғимараты, А. Қонаев көшесі бойынша, Әлімжанов көшесі, 18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 техникалық лицей, Фурманов және Төле би көш. бұрышы, Фурманов көшесі, 102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 мамандандырылған мектептің бас кіру қасбеті жағынан Абдуллиндер көшесі, 11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Қайырбеков көш. батыс жағына, Жібек Жолы көш. солтүстігі, Қайырбеков көшесі, 3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«Көкіл» музыка мектебінің Қалдаяқов көшесі жағындағы қоршауы бойына, Гоголь көшесі, 34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медицина колледжі қоршауы бойына, Қалдаяқов көшесі жағынан оңтүстікке қарай, Қалдаяқов көшесі, 54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даңғылы бойынша Абай атындағы ҚазҰПУ-нің бас корпусы, Қазбек би көш. оңтүстігі, Қазбек би, 30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Коперник көшесі бойынша, Мақатаев көш. солтүстігіне қарай жол торабы жолымен «Граждансельпроекстрой» ЖШС жоғары вольтты металл тірек желісі, Коперник көшесі, 124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көшесі, 25, орталық қасбеттің оңтүстік жағы бойына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Оренбург көшесі бойынша, № 64 орта мектептің қарама- қарсысына, Оренбург көшесі, 17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305, 306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Глубокая көшесіндегі № 53 орта мектептің қасбеті алдындағы қоршау бойына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батыр көшесі бойынша, № 4 мектеп-интернаттың қоршауы бойына, Бөгенбай батыр көшесі, 53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кенті, Жетбаев көшесі № 15, № 7 орта мектептің аумағына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лингвистикалық гимназияға кіретін бас жол бойына, Достық даңғ. мен Жамбыл көш. бұрышы, Достық даңғылы, 59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гимназияға кіретін жол жағына жақынырақ, Қабанбай батыр көшесі бойындағы қоршау бойына Қабанбай батыр көшесі, 86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 мектеп-гимназияның қоршауы бойына (Фурманов көшесі жағы), Фурманов көшесі, 138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 орта мектептің Қалдаяқов көшесі Бөгенбай батыр көшесі, 42, Қалдаяқов көшесі, 62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 орта мектептің Бөгенбай батыр көшесі жағындағы қоршауының бойына.Бөгенбай батыр көшесі, 42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«Жанұя» арнайы мектебінің кіре берісіне Бегалин көшесі жағындағы қоршауы бойына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 оқушылар Сарайының» Достық даңғ. жағындағы қоршау бойына, Достық даңғылы, 124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ҚазҰАУ-нің Абай даңғ. жағындағы қоршауы бойына, Абай даңғылы, 8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319, 321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орта мектептің бас кіру аумағы, оңтүстік жағындағы металл қоршау бойына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359, 320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Космодемянская және Диваев көш. қилысы. «Тау тамыр» ЖШС қасбетінің бойына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«Телекоммуникация институты» ЖАҚ-ның ғимараты, Фурманов көшесі жағындағы қоршау бойына Фурманов көшесі, 242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Д.Снегин атындағы № 30 мектеп-гимназиясның аумағы, солтүстік жағындағы бас қасбеттің бойына, Достық даңғылы, 22«а»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 орта мектептің Фурманов көшесі жағындағы қоршауы бойына, Фурманов көшесі, 289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«Самал» пансионатының қоршауы бойына, С. Байжанов көшесі бойынша бас қасбеті жағына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326, 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Кәсіпкерлер мектебі ғимаратының алдына, Достық даңғылы жағына, Достық даңғылы, 226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мектеп-интернат аумағының ішіндегі орталық аллея бойына, Достық даңғылы, 226 «а»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 орта мектептің Достық даңғ. жағынан жаяу жүргіншілер кіретін орталық жол бойына, Достық даңғылы, 310«б»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орта мектептің Олимпийская көшесі жағындағы қоршауы бойына, Олимпийская көшесі, 1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ҰҚК Әскери институтының Достық даңғ. жағындағы қоршауы бойына, Достық даңғылы, 103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республикалық ұланы, № 0111 Әскери бөлімшесі Достық даңғылы, 117/6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Ұлттық қауiпсiздiк комитетiнiң шекаралық қызметiнiң әскери ауруханасы, Достық даңғылы, 103/41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министрлiгiнiң әскери клиникалық госпиталі, Фурманов көшесі, 222 «а»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Өкпе құрты ауруы проблемасы бойынша ұлттық орталығы, Бекхожин көшесі, 5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5 қалалық клиникалық аурухана», МҚК Достық даңғылы, 220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Медициналық-әлеуметтiк түзетудің қалалық наркологиялық орталығы, Мақатаев көшесі, 10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«Акушерлік, гинекология және перинатология ғылыми орталығы», Достық даңғылы, 125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қазақ гимназиясының Фурманов көшесі жағындағы қоршауы бойына, Фурманов көшесі, 40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 центр Сартаева А.Н.» Қонаев көшесі жағындағы қоршауы бойына А. Қонаев көшесі, 18.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орта мектептің Райымбек даңғ. жағындағы қоршауы бойына, Пушкин көшесі, 1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Мақатаев көшесі бойынша тротуар бойына, Мақатаев көшесі, 47 бойынша ғимараттың оңтүстік қасбеті. 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гимназия ғимаратының оңтүстік жағындағы қоршауы бойына, Янушкевич көшесі, 58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қалалық емхананың бас кіре беріс алдына, Шухов көшесі, 37«б»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орта мектептің металл қоршауы бойына, И.Қоңыр көшесі, 53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балабақшаның оңтүстік жағындағы қоршауы бойына, Погодин көшесі, 82/86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Халиуллин көшесі бойынша, «Алматы көпсалалы клиникалық аурухана» көрсеткішінің қасына, Демченко көшесі, 83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облыстық кәсіби кадрларды дамыту институтының бас корпусына апаратын орталық аллея бойына, Қабылов көшесі, 50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 орта мектептің аумағы, бас кіре беріс, Тәтібеков көшесі, 98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 көп салалы клиникалық аурухана» МҚК Демченко көшесі, 83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2 перзентхана» МКҚК Жангелдин көшесі, 28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тері-венерологиялық диспансер, «Көк Төбе» ықшамауданы, Жабаев көшесі, 69«а» 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орта мектептің аумағы, бас кіре беріс, «Думан» ықшам ауданы, Қарқаралы көшесі, 15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«ХОЗУ Автошаруашылығына» бас кіру аумағы алдына, Шашкин көшесі, 29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77 орта мектепке бас кіру аумағы, бас қасбетінің бойына, оңтүстік жағына, Маршал Жуков көшесі, 140 </w:t>
            </w:r>
          </w:p>
        </w:tc>
      </w:tr>
      <w:tr>
        <w:trPr>
          <w:trHeight w:val="106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наркологиялық әлеуметтік-медициналық түзету орталығының Мақатаев көшесі жағындағы қоршауының солтүстік бойына, Мақатаев көшесі, 10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«Каменское плато», өкпе құрт ауруына қарсы санаторий Кербұлақ көшесі, 6 «г»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кенті, Жетбаев көшесі, № 28. №7 СДА-ның бас қасбеті алдына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«РИТМ» клубының бас ғимаратының алдына, Тәтібеков көшесі, 61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 балабақша, аумағы, бас кіре беріс, «Думан» ықшам ауданы, Қарқаралы көшесі, 15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Түрксіб ауданы
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 орта мектеп, Гете көшесі, 261 (Гете көшесінің шығыс жағы, Димитров көшесінің қиылысы)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«Теплоэнергооборудование» АҚ, Гете, 257 (Магнитная көшесінің солтүстік жағы, Гете көшесінің қиылысы)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орта мектеп, Магнитный көшесі, 31 (Магнитная көшесінің солтүстік жағы, тротуарда)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орта мектеп, Поддубный көшесі, 155 (Норильский көшесінің солтүстік жағы, Поддубный көшесінің қиылысы)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Әуежай мәдениет үйі (Майлин көшесінің шығыс жағы, Огарев көшесінің қиылысы, «Әуежай» МҮ алдында)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 мектеп- гимназия, Огарев көшесі, 6 (№ 44 гимназиядан Огарев көшесінің батыс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орта мектеп, «Алтай-1» ықшам ауданы (№ 115 орта мектептің және үйлердің ортасында, Бетонканың батыс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орта мектеп, «Алтай-2» ықмашауданы, 57 (шығыс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«Лифтинвест» АҚ Домбровский көшесі,1 (кәсіпорын алдында – оңтүстік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орта мектеп, «Алтай-1» ықшамауданы, № 69, 71 үйлердің ортасында Майлин көшесі бойынша (аялдаманың қасында)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«Казахвзрывпром» МӨБ, Сүйінбай данғылы, 405, Бекмаханов көшесінің қиылысы (Сүйінбай даңғылының оңтүстік жағы кәсіпорын алдында)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«Хозу авто кз» ЖШС (Іле тас жолы 3 шақырым), Сүйінбай даңғылы, Бекмаханов көшесінің қиылысы (Сүйінбай даңғылының оңтүстік жағы, кәсіпорын ғимаратының алдында)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«Зиро» дүкені. Остроумов көшесі,2 «а», «Зиро» дүкенінің алдында (оңтүстік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«Тин Челлендж» ҚБ Сүйінбай даңғылы, 665, ғимарат алдында (шығыс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орта мектеп, Сүйінбай даңғылы, 489, № 32 орта мектеп алдында (оңтүстік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42 орта мектеп, «Жұлдыз-1» ықшамауданы, 20 («Жұлдыз-1» ықшамауданындағы № 18 және № 18/1 үйлерінің ортасында)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орта мектеп, «Жұлдыз-1» ықшам ауданы, 20 («Жұлдыз-1» ықшам ауданы, 7, «Анар» дүкені)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Ауданаралық тубдиспансер, 2-ші Остроумов көшесі, 45 (Тубдиспансер аумағында)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61993 әскери бөлімше клубы Аэроұтқыр әскерлері (Әскерй бөлімнің аумағында)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 әскери бөлімше клубы, Сүйінбай данғылы, 351 (Әскерй бөлімнің аумағында)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Құрлықтық әскери институт клубы (Институт аумағында)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Земнухов көшесі, 37 (Земнухов к-сі, К.Цеткин көшесінің қиылысы Земнухов көшесінің онтүстік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ОМ, Волгоградский көшесі 22, Земнухов көшесінің қиылысы. Волгоградская көшесінің солтүстік жағы (№11 орта мектебінің алдында)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орта мектеп, Тельман көшесі 56, Некрасов көшесінің қиылысы (Тельман көшесі бойынша солтүстік жағы, № 84 орта мектептің алдында)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орта мектеп, Урицский көшесі 2«а», Воровской көшесінің қиылысы (Урицкий көшесі бойынша солтүстік жағы № 85 орта мектептің алдында)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Оқушылар үйі, Тельман көшесі, 4«а», Шмидт көшесі мен Бекмаханов көшесінің қиылысы (Шмидт көшесінің солтүстігі, № 7 оқушылар үйінің алдында)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 училищесі, Земнухов көшесі 1, Щацкий көшесінің қиылысы (Земнухов көшесінің оңтүстік, РҚ ІІМ училищесінің аумағында)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орта мектеп, Боролдай көшесі, 44 мен Обозная көшесінің қиылысы (Боралдай көшесінің оңтүстік жағы, № 50 мектеп алдында)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орта мектебінің филиалы, Чехов көшесі, 41 (Чехов көшесінің шығыс жағы, Спартак көшесінің қиылысы)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техникалық мектеп, Заветный көшесі, 41 (Заветный көшесінің солтүстік-шығыс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«Аяжан» медколледжі, Таласский көшесі,1 Удмурская көшесінің қиылысы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«Логистикцентр» ЖШС, Р.Зорге көшесі 10 (Р.Зорге көшесінің солтүстік жағы тротуарда)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музыкалық мектеп-гимназия, Шолохов көшесі,28 Спартак көшесінің солтүстік жағы мен Сейфуллин даңғылының қиылысы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Дабыл беру және байланыс дистанциясы-33, Станционный көшесі,15 Осипенко көшесінің қиылысы (шығыс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орта мектеп, Л.Толстой көшесі, 20 (Аймауытов көшесінің оңтүстік-шығыс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БШҮ, Сейфуллин даңғылы, 13 (Сейфуллин даңғылы солтүстік жағы, Молдағалиев көшесінің қиылысы)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 орта мектеп, жаңа ғимарат, Кассин көшесі, 47 (Кассин көшесінің батыс жағы, Талас және Кипренская көшелерінің қиылысы)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 орта мектеп, ескі ғимарат, Кассин көшесі 47, (Кассин көшесінің батыс жағы, Талас және Кипренская көшелерінің қиылысы)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«Алонс Телефонстрой» Кассин көшесі,131 (Кассин көшесінің батыс жағы, Котельников көшесінің қиылысы)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орта мектеп, Сүйінбай даңғылы, 207 (Сүйінбай даңғылының шығыс жағы, Флотская көшесінің қиылысы)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орта мектеп, Герцен көшесі, 154 (Герцен көшесінің оңтүстік-батыс жағы, Нарынқол көшесінің қиылысы)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Педколледж, Шемякин көшесі, 131 (Шемякин көшесінің шығыс жағы Коложская көшесінің қиылысы)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орта мектеп, Гете көшесі, 17 (Гете көшесінің шығыс жағы, Беляков көшесінің қиылысы)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орта мектеп, Гете көшесі, 17 (Гете көшесінің шығыс жағы, Белякова көшесінің қиылысы)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«Ванстройсервис» ЖШС, Сейфуллин даңғылы, 180 (Сейфуллин даңғылының шығыс жағы, «Мехрениса» базарына жақын)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 орта мектеп, Ақан Сері көшесі, 150 (Ақан Сері көшесінің шығыс жағы, Котельников көшесінің қиылысы)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«Болашақ» жекеменшік мектебі, Сейфуллин даңғылы, 72 (Сейфуллин даңғылының шығыс жағы, Никольская көшесінің киылысы)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 техникалық лицей, Стахановская көшесі, 20 (П. Коммуна көшесінің солтүстік-шығыс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орта мектеп, Л.Толстой көшесі, 20 (Аймауытов көшесінің оңтүстік-шығыс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 ҚКЕ, Папанин көшесі, 220 (Аурухананың аумағында)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Бөлімшелік емхана, Ақан Сері көшесі, 36 (Аурухананың аумағында)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№107 орта мектеп, Александров көшесі, 11 (Александров көшесінің шығыс жағы,ҮАК-на жақын.)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орта мектеп, Фучик көшесі, 44 (Фучик көшесінің батыс жағы, Артиллерийская көшесінің қиылысы)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Геоцентр, Жарылғасов көшесі, 68«б» (Жарылғасов көшесінің оңтүстік жағы, Жансүгіров көшесінің қиылысы)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перзентхана, Станкеевич көшесі, 6 (Перзентхананың аумағында)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2021ә/б, Спасская көшесі, 65 (әскери бөлімнің аумағында)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орта мектеп, Герцен көшесі, 154 (Герцен көшесінің оңтүстік-батыс жағы, Нарынқол көшесінің қиылысы)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емхана, «Жұлдыз-1» ықшам ауданы (емхананың алдында - шығыс жағы)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 155/18 мекемесі, Красногорская көшесі, 73 (мекеменің алдында)</w:t>
            </w:r>
          </w:p>
        </w:tc>
      </w:tr>
      <w:tr>
        <w:trPr>
          <w:trHeight w:val="45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469.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9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жалпы білім беретін мектеп, Сүйінбай даңғылы, 489 (мектептің алдында - оңтүстік жағы)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