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70fd" w14:textId="2d37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сайлаушылармен кездесуге арналған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2011 жылғы 12 желтоқсандағы N 4/1023 қаулысы. Алматы қаласы Әділет департаментінде 2011 жылғы 13 желтоқсанда N 908 тіркелді. Күші жойылды - Алматы қаласы әкімдігінің 13.03.2015 № 1/163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қаласы әкімдігінің 2015 жылғы 13 наурыздағы № 1/163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 заңының 28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Шарттық негізде сайлаушылармен кездесуге арналған үй-жайлардың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Парламенті Мәжілісінің депутаттығына кандидаттарға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Алматы қаласы мәслихатының депутаттығына кандидаттарға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Президенттігіне кандидаттарға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Ішкі саясат басқармасы Алматы қаласы аумақтық сайлау комиссиясымен бірлесе отырып (келісім бойынша), кандидаттардың сайлаушылармен кездесуінің кестесін әзірлесін және оны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 әкімдігінің «Алматы қаласында сайлаушылармен кездесуге арналған үй-жайларды белгілеу туралы» 2011 жылғы 2 наурыздағы № 1/122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тіркелген № 883, 2011 жылғы 3 наурызда «Вечерний Алматы» № 30 (12228) және «Алматы ақшамы» № 24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қаласы әкімінің орынбасары С. Сейдумановқа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қаулы, алғашқы ресми жарияланған күннен бастап қолданысқа енгізілетін 1 тармақтың 1), 2) тармақшаларынан және 2, 3 тармақтарынан басқалары, алғашқы ресми жарияланған күннен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Алматы қаласының әкімі                      А. Есімов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«12» желтоқсандағы № 4/1023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Парламенті Мәжілісінің</w:t>
      </w:r>
      <w:r>
        <w:br/>
      </w:r>
      <w:r>
        <w:rPr>
          <w:rFonts w:ascii="Times New Roman"/>
          <w:b/>
          <w:i w:val="false"/>
          <w:color w:val="000000"/>
        </w:rPr>
        <w:t>
депутаттығына кандидаттарға сайлаушылармен</w:t>
      </w:r>
      <w:r>
        <w:br/>
      </w:r>
      <w:r>
        <w:rPr>
          <w:rFonts w:ascii="Times New Roman"/>
          <w:b/>
          <w:i w:val="false"/>
          <w:color w:val="000000"/>
        </w:rPr>
        <w:t>
кездесу үшін шарттық негізде берілетін үй-жайлардың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218"/>
        <w:gridCol w:w="6492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Өткізілетін орны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Ұйымның атауы 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 ауданы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«Әйгерім» ықшам ауданы, Ленин көшесі, 63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«Шаңырақ-2» ықшам ауданы,  Жаңқожа батыр көшесі, 578«а»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Алмалы ауданы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Тілендиев көшесі, 35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көшесі, 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Әуезов ауданы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«Қалқаман-3» ықшам ауданы, Мақатаев көшесі, 47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«Жетісу-2» ықшам ауданы, 8«б»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Бостандық ауданы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311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101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Жетісу ауданы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«Құлагер» ықшам ауданы, 52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«Айнабұлақ-2» ықшам ауданы, 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 ауданы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көшесі, 79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Ұлттық аграрлық университеті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Түрксіб ауданы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әуежайының мәдениет үйі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 көшесі, 42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Сүйінбай даңғылы, 489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«12» желтоқсандағы № 4/1023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мәслихатының депутаттығына</w:t>
      </w:r>
      <w:r>
        <w:br/>
      </w:r>
      <w:r>
        <w:rPr>
          <w:rFonts w:ascii="Times New Roman"/>
          <w:b/>
          <w:i w:val="false"/>
          <w:color w:val="000000"/>
        </w:rPr>
        <w:t>
кандидаттарға сайлаушылармен кездесу үшін</w:t>
      </w:r>
      <w:r>
        <w:br/>
      </w:r>
      <w:r>
        <w:rPr>
          <w:rFonts w:ascii="Times New Roman"/>
          <w:b/>
          <w:i w:val="false"/>
          <w:color w:val="000000"/>
        </w:rPr>
        <w:t>
шарттық негізде берілетін үй-жайлардың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218"/>
        <w:gridCol w:w="6492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Өткізілетін орны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Ұйымның атауы 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Мекен-жайы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Алмалы ауданының № 1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176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Брусиловский көшесі, 15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Тілендиев көшесі, 35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 орта мектеп     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Т.Өзал көшесі, 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 ауданының № 2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физика-математикалық лицей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Горняцкий көшесі, 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көшесі, 31«а»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Алмалы ауданының № 3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79 гимназия           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көшесі, 9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 гимназия           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Радостовец көшесі, 38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Розыбакиев көшесі, 33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көшесі, 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Алмалы ауданының № 4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индустриалдық колледжі           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көшесі, 106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 лицей           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Шәріпов көшесі, 105«а»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көлік және коммуникация колледжі     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көшесі, 95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спорт және туризм академиясы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83/85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Алмалы ауданының № 5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тілдері және іскерлік мансап университеті           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көшесі, 168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Жұбанов атындағы музыкалық мектеп     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көшесі, 66/5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лицей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батыр көшесі, 114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көшесі, 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Алмалы ауданының № 6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ҚазМемҚыздар ПУ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көшесі, 99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көшесі, 128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көшесі, 33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лицей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көшесі, 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Әуезов ауданының № 7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 нарық институты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Рысқұлбеков көшесі, 39«а»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ықшам аудан, 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Әуезов ауданының № 8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атындағы ҚазЭУ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көшесі, 55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«Мамыр» ықшам ауданы, Степная көшесі, 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Әуезов ауданының № 9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ықшам аудан, 63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«Мамыр-1» ықшам ауданы, 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Әуезов ауданының № 10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ықшам аудан, 8«б»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Политехникалық колледжі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«Тастақ-1» ықшам ауданы, 1«в»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Әуезов ауданының № 11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атындағы ҚазЭУ филиалы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ықшам аудан, 76«а»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жол қатынастары университеті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«Жетісу-1» ықшам ауданы, 32«а»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Әуезов ауданының № 12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ықшам аудан, 37«б»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«Ақсай-4» ықшам ауданы, 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Әуезов ауданының № 13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«Ақсай 1» ықшам ауданы, 26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«Ақсай-3а» ықшам ауданы, 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 ауданының № 14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«Әйгерім» ықшам ауданы, Ленин көшесі, 63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«Ақбұлақ» ықшама уданы, К.Шәріпов көшесі, 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Әуезов ауданының № 15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Қазақ-түрік лицейі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«Ақсай-3а» ықшам ауданы, 27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қалалық клиникалық аурухана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«Қалқаман» ықшам ауданы, Әуезов көшесі, 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Бостандық ауданының № 16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«Орбита-3» ықшам ауданы, 55«а» 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«Орбита-1» ықшам ауданы, 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Бостандық ауданының № 17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Каблуков көшесі, 88 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«Орбита-2» ықшам ауданы, 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Бостандық ауданының № 18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Левитан көшесі, 2 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«Қазақфильм» ықшам ауданы, 16«а»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Бостандық ауданының № 19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Гагарин даңғылы, 135«а» 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101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Бостандық ауданының № 20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14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кәсіптік лицейі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көшесі, 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Бостандық ауданының № 21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Мүсірепов көшесі, 23 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бульвары, 81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Бостандық ауданының № 22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 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«Көктем-1» ықшам ауданы, 26«а» </w:t>
            </w:r>
          </w:p>
        </w:tc>
      </w:tr>
      <w:tr>
        <w:trPr>
          <w:trHeight w:val="2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Пирогов көшесі, 28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Жетісу ауданының № 23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көшесі, 26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 көшесі, 352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Жетісу ауданының № 24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көшесі 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«Кұлагер» ықшам ауданы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Жетісу ауданының № 25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Шилов көшесі, 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орта мекте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Нүсіпбеков көшесі, 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 ауданының № 26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«Ұлжан-1» ықшамауданы, 81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Өтемісұлы көшесі, 109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Жетісу ауданының № 27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«Айнабұлақ– 3» ықшам ауданы, 166«а»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«Айнабұлақ – 2» ықшам ауданы, 65«а»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«Дорожник» ықшам ауданы, 38«а»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 ауданының № 28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«Тұран» университеті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Чайкина көшесі, 12«а»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мектеп – 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даңғылы, 226«а»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 ауданының № 29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Оқушылар сарайы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даңғылы, 124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131 мектеп – гимназия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«Самал-2» ықшам ауданы, 22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 ауданының № 30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атындағы Қазақ ұлттық педагогикалық университеті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даңғылы, 13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көшесі, 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 ауданының № 31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көшесі, 1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Янушкевич көшесі,58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 ауданының № 32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«Думан» ықшам ауданы, Қарқаралы көшесі, 15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Тәтібеков көшесі, 89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Түрксіб ауданының № 33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Балалар шығармашылық үйі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даңғылы, 13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Кассин көшесі, 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Түрксіб ауданының № 34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әуежайының мәдениет үйі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 көшесі, 42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мектеп-гиназия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Огарев көшесі, 6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Түрксіб ауданының № 35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«Жұлдыз-1»  ықшамауданы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«Алтай-1» ықшамауданы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Түрксіб ауданының № 36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 көшесі, 56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көшесі, 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Түрксіб ауданының № 37 округі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мектеп – 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Шолохов көшесі, 28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қалалық емхана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Шолохов көшесі, 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«12» желтоқсандағы № 4/1023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3 қосымша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Президенттігіне</w:t>
      </w:r>
      <w:r>
        <w:br/>
      </w:r>
      <w:r>
        <w:rPr>
          <w:rFonts w:ascii="Times New Roman"/>
          <w:b/>
          <w:i w:val="false"/>
          <w:color w:val="000000"/>
        </w:rPr>
        <w:t>
кандидаттарға сайлаушылармен кездесу үшін шарттық</w:t>
      </w:r>
      <w:r>
        <w:br/>
      </w:r>
      <w:r>
        <w:rPr>
          <w:rFonts w:ascii="Times New Roman"/>
          <w:b/>
          <w:i w:val="false"/>
          <w:color w:val="000000"/>
        </w:rPr>
        <w:t>
негізде берілетін үй-жайлардың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218"/>
        <w:gridCol w:w="6492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Өткізілетін орны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Ұйымның атауы 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Мекен-жайы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 ауданы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физика-математикалық лицей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Горняцкий көшесі, 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көшесі, 31«а»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«Әйгерім» ықшам ауданы, Ленин көшесі, 63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«Ақбұлақ» ықшам ауданы, К.Шәріпов көшесі, 38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«Ұлжан-1» ықшамауданы, 81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Өтемісұлы көшесі, 109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Алмалы ауданы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176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Брусиловский көшесі, 15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жалпы білім беру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Тілендиев көшесі, 35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 орта мектеп     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Т.Өзал көшесі, 30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79 гимназия           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көшесі, 9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 гимназия           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Радостовец көшесі, 38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Розыбакиев көшесі, 33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көшесі, 18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индустриалдық колледжі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көшесі, 106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лицей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Шәріпов көшесі, 105«а»</w:t>
            </w:r>
          </w:p>
        </w:tc>
      </w:tr>
      <w:tr>
        <w:trPr>
          <w:trHeight w:val="5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көлік және коммуникация колледжі 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көшесі, 95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спорт және туризм академиясы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83/85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тілдері және іскерлік мансап университеті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көшесі, 168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Жұбанов атындағы музыкалық мектеп     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көшесі, 66/5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лицей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батыр көшесі, 114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көшесі, 36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ҚазМемҚыздар ПУ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көшесі, 99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көшесі, 128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көшесі, 33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лицей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көшесі,76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Әуезов ауданы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 нарық институты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Рысқұлбеков көшесі ,39«а»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ықшам аудан, 36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атындағы ҚазЭУ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көшесі, 55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«Мамыр» ықшам ауданы, Степная көшесі, 8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ықшам аудан, 63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«Мамыр-1» ықшам ауданы, 21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ықшам аудан, 8«б»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Политехникалық колледжі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«Тастақ-1» ықшам ауданы, 1«в»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атындағы ҚазЭУ филиалы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ықшам аудан,76«а»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жол қатынастары университеті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«Жетісу-1» ықшам ауданы, 32«а»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ықшам аудан, 37«б»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«Ақсай-4» ықшам ауданы, 66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«Ақсай 1» ықшам ауданы, 26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«Ақсай-3а» ықшам ауданы, 54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Қазақ-түрік лицейі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«Ақсай-3а» ықшам ауданы, 27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қалалық клиникалық аурухана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«Қалқаман» ықшам ауданы, Әуезов көшесі, 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Бостандық ауданы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«Орбита-3» ықшам ауданы, 55«а» 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«Орбита-1» ықшам ауданы, 41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Каблуков көшесі, 88 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«Орбита-2» ықшам ауданы, 25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Левитан көшесі, 2 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«Қазақфильм» ықшам ауданы, 16«а»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Гагарин даңғылы, 135«а» 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101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14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кәсіптік лицейі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көшесі, 50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Мүсірепов көшесі, 23 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бульвары, 81 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 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«Көктем-1» ықшам ауданы, 26«а» </w:t>
            </w:r>
          </w:p>
        </w:tc>
      </w:tr>
      <w:tr>
        <w:trPr>
          <w:trHeight w:val="2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Пирогов көшесі, 28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Жетісу ауданы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көшесі, 26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 көшесі, 352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көшесі, 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«Кұлагер» ықшам ауданы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Шилов көшесі, 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орта мекте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Нүсіпбеков көшесі, 26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«Айнабұлақ– 3» ықшам ауданы, 166«а»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«Айнабұлақ–2» ықшам ауданы, 65«а»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«Дорожник» ықшам ауданы, 38«а»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 ауданы
</w:t>
            </w:r>
          </w:p>
        </w:tc>
      </w:tr>
      <w:tr>
        <w:trPr>
          <w:trHeight w:val="4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«Тұран» университеті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Чайкина көшесі, 12«а»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мектеп – 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даңғылы, 226«а»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Оқушылар сарайы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даңғылы, 124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131 мектеп – гимназия 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«Самал-2» ықшам ауданы, 22 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атындағы Қазақ ұлттық педагогикалық университеті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даңғылы, 13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көшесі, 86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көшесі, 1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Янушкевич көшесі, 58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«Думан» ықшам ауданы, Қарқаралы көшесі, 15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орта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Тәтібеков көшесі, 89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Түрксіб ауданы
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Балалар шығармашылық үйі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даңғылы, 13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Кассин көшесі, 47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әуежайының мәдениет үйі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 көшесі, 42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мектеп-гимназия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Огарев көшесі, 6 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«Жұлдыз-1»  ықшамауданы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«Алтай-1» ықшамауданы 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 көшесі, 56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жалпы білім беретін мектеп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көшесі, 44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мектеп – гимназия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Шолохов көшесі, 28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85. 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қалалық емхана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Шолохов көшесі, 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