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bad1" w14:textId="75db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2012-2014 жылдарға арналған Алматы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ХХХХХ сессиясының 2011 жылғы 7 желтоқсандағы № 490 шешімі. Алматы қаласы Әділет департаментінде 2011 жылғы 23 желтоқсанда N 909 тіркелді. Күші жойылды - Алматы қаласы мәслихатының 2013 жылғы 12 қыркүйектегі N 176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қаласы мәслихатының 12.09.2013 N 176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Алматы қаласының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мынадай көлемдерде бекітілсін, оның ішінде 2012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324 627 324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202 329 200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938 800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2 670 398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104 533 831;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332 208 791,8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748 000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4 735 521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4 735 521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дефициті – - 13 103 019,8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қаржыландыру – 13 103 019,8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бюджетінің кірістері мынадай салықтар мен түсімдер есебінен құрылады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табыс салығынан;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әлеуметтік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тұлғалардың және жеке кәсіпкерлердің мүлкіне салынатын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тұлғалардың мүлкіне салынатын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салығынан;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тұлғалардың көлік құралдарына салынатын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тұлғалардың көлік құралдарына салынатын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бірыңғай жер салығынан;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аумағында өндірілген алкоголь өнімдеріне (оның ішінде араққа, әлсіз және күшті ликер-арақ бұйымдарына, шарапқа, коньякқа, сыраға) спирттің барлық түрлеріне берілген акциздерден;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және жеке тұлғалар бөлшек саудада өткізетін, сондай-ақ өз өндірістік мұқтаждарына пайдаланылатын бензиндерге (авиациялықты қоспағанда); заңды және жеке тұлғалар бөлшек саудада өткізетін, сондай-ақ өз өндірістік мұқтаждарына пайдаланылатын дизель отынына берілетін акциздерден;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бетіне жақын көздердегі су ресурстарын пайдаланғаны үшін төлемдерден;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маңызы бар ерекше қорғалатын табиғи аумақтарды пайдаланғаны үшін төлемнен;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пайдаланғаны үшін төлемнен;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қоршаған ортаға эмиссия үшін төленетін төлемақыдан;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кәсіпкерлерді мемлекеттік тіркегені үшін алынатын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жекелеген қызмет түрлерімен айналысу құқығы үшін алынатын лицензиялық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тұлғаларды мемлекеттік тіркегені және филиалдар мен өкілдіктерді есептік тіркегені, сондай-ақ оларды қайта тіркегені үшін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аукциондардан алынатын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жылжымалы мүлікті кепілдікке салуды мемлекеттік тіркегені және кеменiң немесе жасалып жатқан кеменiң ипотекасы үшін алынатын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көлік құралдарын мемлекеттік тіркегені, сондай-ақ оларды қайта тіркегені үшін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жылжымайтын мүлікке және олармен мәміле жасау құқығын мемлекеттік тіркегені үшін алынатын алымнан;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маңызы бар және елді мекендердегі жалпы пайдаланудағы автомобиль жолдарының бөлу жолағында сыртқы (көрнекі) жарнамаларды орналастырғаны үшін алынатын төлемнен;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тіркелген салықтан;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баждан.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Сонымен қатар, Алматы қаласы бюджетінің кірістері мынадай салықтық емес түсімдер мен негізгі капиталды сатудан түсетін түсімдерден де құралады: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мемлекеттік кәсіпорындардың таза кірісінің бір бөлігінің түсімдерінен;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акциялардың мемлекеттік пакетіне берілетін дивидендтерден;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заңды тұлғаларға қатысу үлесіне кірістерден;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коммуналдық меншіктегі мүлікті жалдаудан түсетін кірістерден;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 бойынша сыйақылардан;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бюджеттен қаржыландырылатын мемлекеттік мекемелер көрсететін қызметтерді сатудан түсетін түсімдерден;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бұрын жергілікті бюджеттен алынған, пайдаланылмаған қаражаттардың қайтарылуынан;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жергілікті бюджетке түсетін салықтық емес басқа да түсімдерден;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азаматтарға пәтерлер сатудан түсетін түсімдерден;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сатудан түсетін түсімдерден;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учаскелерін жалдау құқығын сатқаны үшін төлемдерден;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мына сияқты кіріс көздерінен: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тұлғаларға жергілікті бюджеттен 2005 жылға дейін берілген бюджеттік кредиттерді өтеуден.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Салықтық және салықтық емес төлемдер, негізгі капиталды сатудан түсетін түсімдер, бюджеттік кредиттерді өтеу толық Алматы қаласының қазынашылығындағы қалалық бюджеттің есебіне аударылады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республикалық бюджетке бюджеттік алып қоюлардың көлемдері 46 570 624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бюджетінің кіріс бөлігі толық орындалмаған жағдайда республикалық бюджетке бюджеттік алып қоюлар қалалық бюджеттің кіріс бөлігінің орындалу пайызына сәйкес ай сайын жүргізіліп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Жалпы сипаттағы мемлекеттік қызметтерді қаржыландыру қалалық бюджетте 5 450 489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Қорғаныс шығындары 943 705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 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тәртіп, қауіпсіздік, құқықтық, сот, қылмыстық-түзету қызметтері жөніндегі шығындарды қаржыландыру 13 154 430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 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Білім беруді қаржыландыру 76 671 146,4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 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Денсаулық сақтауды қаржыландыру 38 165 425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10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Әлеуметтік көмек пен әлеуметтік қамтуды қаржыландыру 8 346 483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Тұрғын үй-коммуналдық шаруашылықты қаржыландыру 42 363 137,4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12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Мәдениетті, спорт пен туризмді, ақпараттық кеңістікті қаржыландыру 17 040 148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13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Отын - энергетика кешенi және жер қойнауын пайдалануды қаржыландыру 15 830 969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14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Ауыл шаруашылығын, су, орман, балық шаруашылықтарын, ерекше қорғалатын табиғи аймақтарды, қоршаған орта мен жануарлар әлемін қорғауды, жер қатынастарын қаржыландыру 6 023 825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15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Өнеркәсіпті, сәулеттік, қалақұрылысы және құрылыс қызметтерін қаржыландыру 772 280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16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 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Көлік пен коммуникацияны қаржыландыру 50 588 610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17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Басқа да шығындарды қаржыландыру 11 614 730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18 тармаққа өзгерістер енгізілді - Алматы қаласы мәслихатының 2012.02.29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2012.04.04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2012.05.22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2012.07.19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(2012.01.01 бастап қолданысқа енеді); 2012.10.23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енеді); 2012.11.27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Жергілікті атқарушы органдардың борышын өтеуге және қызмет көрсетуге 8 596 549 мың теңге сомасында қаражат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Қала әкімінің резерві 4 100 000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2012 жылға арналған жергілікті бюджеттерді атқару процесінде секвестрлеуге жатпайтын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Алматы қаласы бойынша Салық департаменті белгіленген салықтардың, салықтық емес түсімдердің және басқа да міндетті төлемдердің бюджетке уақытылы және толық түсуін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Алматы қаласы мәслихаты (Т.Т. Мұқашев) нормативтік-құқықтық актіні әділет органдарында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XXXXX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XXXХХ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 № 490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Алматы қаласы мәслихатының 2012.11.27 № 72 (2012.01.01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02"/>
        <w:gridCol w:w="702"/>
        <w:gridCol w:w="487"/>
        <w:gridCol w:w="7051"/>
        <w:gridCol w:w="3170"/>
      </w:tblGrid>
      <w:tr>
        <w:trPr>
          <w:trHeight w:val="12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Специфика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324 627 324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213 376 490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105 775 190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105 775 190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75 426 980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75 426 980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21 942 950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12 666 050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7 390 570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3 341 750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1 048 792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2 724 728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275 300</w:t>
            </w:r>
          </w:p>
        </w:tc>
      </w:tr>
      <w:tr>
        <w:trPr>
          <w:trHeight w:val="9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2 840 800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2 840 800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1 778 800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976 800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2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0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5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5 720 398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4 090 398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4 090 398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1 630 000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103 751 636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103 751 636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103 751 636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64"/>
        <w:gridCol w:w="829"/>
        <w:gridCol w:w="808"/>
        <w:gridCol w:w="6498"/>
        <w:gridCol w:w="3472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    Атауы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332 208 791,8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5 450 489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2 472 820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1 244 534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285 104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762 850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613 553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492 284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190 419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154 962</w:t>
            </w:r>
          </w:p>
        </w:tc>
      </w:tr>
      <w:tr>
        <w:trPr>
          <w:trHeight w:val="15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1 415 490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1 415 490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943 705</w:t>
            </w:r>
          </w:p>
        </w:tc>
      </w:tr>
      <w:tr>
        <w:trPr>
          <w:trHeight w:val="15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204 977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азаматтық қорғаныс іс-шаралары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104 916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15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738 728</w:t>
            </w:r>
          </w:p>
        </w:tc>
      </w:tr>
      <w:tr>
        <w:trPr>
          <w:trHeight w:val="15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47 650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және республикалық маңызы бар қаланы, астананы жұмылдыру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688 234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13 154 430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11 395 172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8 359 127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1 922 039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110 722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46 376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31 920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5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15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метрополитендегі қоғамдық тәртіпті сақтау мен қоғамдық қауіпсіздікті қамтамасыз ету жөніндегі Алматы қаласының қосымша штат санын ұстау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365 892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жол қозғалысы қауіпсіздігін қамтамасыз ету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1 109 773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80"/>
        <w:gridCol w:w="875"/>
        <w:gridCol w:w="811"/>
        <w:gridCol w:w="6499"/>
        <w:gridCol w:w="3483"/>
      </w:tblGrid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76 671 146,4</w:t>
            </w:r>
          </w:p>
        </w:tc>
      </w:tr>
      <w:tr>
        <w:trPr>
          <w:trHeight w:val="9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8 281 976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3 241 105</w:t>
            </w:r>
          </w:p>
        </w:tc>
      </w:tr>
      <w:tr>
        <w:trPr>
          <w:trHeight w:val="28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4 981 435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12 788</w:t>
            </w:r>
          </w:p>
        </w:tc>
      </w:tr>
      <w:tr>
        <w:trPr>
          <w:trHeight w:val="9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12 788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дене шынықтыру және спорт басқармасы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31 731 634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27 306 528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1 974 824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231 104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1 459 448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13 952</w:t>
            </w:r>
          </w:p>
        </w:tc>
      </w:tr>
      <w:tr>
        <w:trPr>
          <w:trHeight w:val="28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734 481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5 791 824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5 531 118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120 587</w:t>
            </w:r>
          </w:p>
        </w:tc>
      </w:tr>
      <w:tr>
        <w:trPr>
          <w:trHeight w:val="5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88 474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88 474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948 520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18 642</w:t>
            </w:r>
          </w:p>
        </w:tc>
      </w:tr>
      <w:tr>
        <w:trPr>
          <w:trHeight w:val="5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929 878</w:t>
            </w:r>
          </w:p>
        </w:tc>
      </w:tr>
      <w:tr>
        <w:trPr>
          <w:trHeight w:val="6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6 262 767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125 655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175 953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301 029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15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 педагогикалық консультациялық көмек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94 144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112 723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170 187</w:t>
            </w:r>
          </w:p>
        </w:tc>
      </w:tr>
      <w:tr>
        <w:trPr>
          <w:trHeight w:val="10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3 886 907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21 154 051,4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8 291 716</w:t>
            </w:r>
          </w:p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12 862 335,4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38 165 425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18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824 741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1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254 590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8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«Саламатты Қазақстан» Мемлекеттік бағдарламалар аясында бостандықтан айыру орындарында отырған және босап шыққан тұлғалар арасында АҚТҚ инфекцияларының алдын алуға арналған әлеуметтік жобаларын іске асыру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10 229 394</w:t>
            </w:r>
          </w:p>
        </w:tc>
      </w:tr>
      <w:tr>
        <w:trPr>
          <w:trHeight w:val="19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5 535 237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192 820</w:t>
            </w:r>
          </w:p>
        </w:tc>
      </w:tr>
      <w:tr>
        <w:trPr>
          <w:trHeight w:val="6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425 037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науқастарды химиялық препараттармен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250 456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494 924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600 278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377 939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2 301 618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11 633 040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9 761 621</w:t>
            </w:r>
          </w:p>
        </w:tc>
      </w:tr>
      <w:tr>
        <w:trPr>
          <w:trHeight w:val="8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1 312 219</w:t>
            </w:r>
          </w:p>
        </w:tc>
      </w:tr>
      <w:tr>
        <w:trPr>
          <w:trHeight w:val="10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559 200</w:t>
            </w:r>
          </w:p>
        </w:tc>
      </w:tr>
      <w:tr>
        <w:trPr>
          <w:trHeight w:val="5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4 501 397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4 483 435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4 368 240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4 022 883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5 955 057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580 771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1 478 653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3 895 633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8 346 483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1 495 125</w:t>
            </w:r>
          </w:p>
        </w:tc>
      </w:tr>
      <w:tr>
        <w:trPr>
          <w:trHeight w:val="10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358 385</w:t>
            </w:r>
          </w:p>
        </w:tc>
      </w:tr>
      <w:tr>
        <w:trPr>
          <w:trHeight w:val="9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561 109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290 427</w:t>
            </w:r>
          </w:p>
        </w:tc>
      </w:tr>
      <w:tr>
        <w:trPr>
          <w:trHeight w:val="9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798 065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749 932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48 133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204 373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204 373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4 999 423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392 976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63 476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3 520 416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</w:p>
        </w:tc>
      </w:tr>
      <w:tr>
        <w:trPr>
          <w:trHeight w:val="12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129 297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155 683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849 497</w:t>
            </w:r>
          </w:p>
        </w:tc>
      </w:tr>
      <w:tr>
        <w:trPr>
          <w:trHeight w:val="13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435 609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42 363 137,4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1 182 164</w:t>
            </w:r>
          </w:p>
        </w:tc>
      </w:tr>
      <w:tr>
        <w:trPr>
          <w:trHeight w:val="9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1 182 164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23 533 430,4</w:t>
            </w:r>
          </w:p>
        </w:tc>
      </w:tr>
      <w:tr>
        <w:trPr>
          <w:trHeight w:val="6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10 807 726,4</w:t>
            </w:r>
          </w:p>
        </w:tc>
      </w:tr>
      <w:tr>
        <w:trPr>
          <w:trHeight w:val="9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10 214 704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757 132</w:t>
            </w:r>
          </w:p>
        </w:tc>
      </w:tr>
      <w:tr>
        <w:trPr>
          <w:trHeight w:val="10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95 228</w:t>
            </w:r>
          </w:p>
        </w:tc>
      </w:tr>
      <w:tr>
        <w:trPr>
          <w:trHeight w:val="12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учаскелерін, оның iшiнде төлемін өтеп сатып алу жолымен алып қою және осыған байланысты жылжымайтын мүлiктi иеліктен айыру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633 586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1 778 717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1 378 717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аумағын қардан тазалау үшін коммуналдық техника сатып алу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4 063 330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810 382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2 738 799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10 993 730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1 611 111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4 269 362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84 813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5 028 444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17 040 148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5 029 882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2 827 678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қайраткерлерін мәңгі есте сақтау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851 427</w:t>
            </w:r>
          </w:p>
        </w:tc>
      </w:tr>
      <w:tr>
        <w:trPr>
          <w:trHeight w:val="3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404 095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0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1 986 689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1 986 689</w:t>
            </w:r>
          </w:p>
        </w:tc>
      </w:tr>
      <w:tr>
        <w:trPr>
          <w:trHeight w:val="6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2 933 450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1 196 000</w:t>
            </w:r>
          </w:p>
        </w:tc>
      </w:tr>
      <w:tr>
        <w:trPr>
          <w:trHeight w:val="16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түрлi спорт түрлерi бойынша республикалық маңызы бар қаланың,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1 690 755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4 576 228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4 576 228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826 361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369 294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6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427 386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дамыту, мұрағат және құжаттар саласындағы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189 206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185 647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туризм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67 193</w:t>
            </w:r>
          </w:p>
        </w:tc>
      </w:tr>
      <w:tr>
        <w:trPr>
          <w:trHeight w:val="6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27 994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қызметін реттеу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296 209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295 845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216 124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192 835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дене шынықтыру және спорт басқармасы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шаңғы трамплині кешенінің қызметін қамтамасыз ету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15 830 969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15 830 969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15 830 969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97"/>
        <w:gridCol w:w="800"/>
        <w:gridCol w:w="778"/>
        <w:gridCol w:w="6857"/>
        <w:gridCol w:w="3181"/>
      </w:tblGrid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6 023 825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4 104 492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2 236 450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87 542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67 024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1 170 436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азық-түлік тауарларының өңірлік тұрақтандыру қорларын қалыптастыру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1 166 967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772 280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705 455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592 259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66 825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50 588 610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49 124 859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42 141 776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6 917 232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1 463 751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445 060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Метрополитендегі жолаушылар тасымалын субсидиялау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6 879 209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86 201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67 757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519 767</w:t>
            </w:r>
          </w:p>
        </w:tc>
      </w:tr>
      <w:tr>
        <w:trPr>
          <w:trHeight w:val="15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519 767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1 323 338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1 132 553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 жүргізуді сервистік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2020 жылға дейінгі жол картасы» бағдарламасы шеңберінде индустриялық инфрақұрылымды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807 145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807 145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1 194 024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5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  <w:tr>
        <w:trPr>
          <w:trHeight w:val="28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-87 000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-12 229 988,8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12 229 988,8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XXXXX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XXXХХ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 № 490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703"/>
        <w:gridCol w:w="617"/>
        <w:gridCol w:w="530"/>
        <w:gridCol w:w="7519"/>
        <w:gridCol w:w="2722"/>
      </w:tblGrid>
      <w:tr>
        <w:trPr>
          <w:trHeight w:val="11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   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 Специфика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214 446 980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209 782 700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101 913 100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101 913 100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71 500 000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71 500 000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24 125 500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2 196 900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7 804 300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3 421 000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1 335 000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419 300</w:t>
            </w:r>
          </w:p>
        </w:tc>
      </w:tr>
      <w:tr>
        <w:trPr>
          <w:trHeight w:val="10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4 439 800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4 439 800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940 400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788 400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  түсімдері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714 500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3 723 880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1 993 880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1 993 880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1 730 000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8"/>
        <w:gridCol w:w="888"/>
        <w:gridCol w:w="888"/>
        <w:gridCol w:w="6308"/>
        <w:gridCol w:w="3239"/>
      </w:tblGrid>
      <w:tr>
        <w:trPr>
          <w:trHeight w:val="9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Кіші функция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       Атауы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211 644 536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3 837 189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46 536</w:t>
            </w:r>
          </w:p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әкімінің аппараты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2 418 070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939 744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1 189 426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629 088</w:t>
            </w:r>
          </w:p>
        </w:tc>
      </w:tr>
      <w:tr>
        <w:trPr>
          <w:trHeight w:val="12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 аудан, аудандық маңызы бар 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618 883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органның күрделі шығыстары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тексеру комиссиясы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 маңызы бар қаланың, астананың тексеру комиссиясының қызметін қамтамасыз ету жөніндегі қызметтер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409 808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169 411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 салу мақсатында мүлікті бағалауды жүргізу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62 505</w:t>
            </w:r>
          </w:p>
        </w:tc>
      </w:tr>
      <w:tr>
        <w:trPr>
          <w:trHeight w:val="12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 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148 672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меншікке түскен мүлікті есепке алу, сақтау, бағалау және сату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206 687</w:t>
            </w:r>
          </w:p>
        </w:tc>
      </w:tr>
      <w:tr>
        <w:trPr>
          <w:trHeight w:val="13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206 687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586 195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авариялармен табиғи апаттардың алдын алуды және жоюды ұйымдастыру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19 184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 бiрдей әскери мiндеттi атқару шеңберiндегi iс-шаралар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авариялармен табиғи апаттардың алдын алуды және жоюды ұйымдастыру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567 011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43 271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523 740</w:t>
            </w:r>
          </w:p>
        </w:tc>
      </w:tr>
      <w:tr>
        <w:trPr>
          <w:trHeight w:val="7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 тәртіп, қауіпсіздік, құқықтық, сот, қылмыстық-атқару қызметі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10 592 639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9 846 164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8 615 613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892 398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122 569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39 578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746 475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746 475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 беру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53 460 886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4 998 023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4 998 023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дене шынықтыру және спорт басқармасы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2 359 867</w:t>
            </w:r>
          </w:p>
        </w:tc>
      </w:tr>
      <w:tr>
        <w:trPr>
          <w:trHeight w:val="4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1 962 656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397 211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34 402 392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30 194 810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2 305 782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336 777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1 565 023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189 378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189 378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6 068 105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6 053 919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184 886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184 886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2 268 589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131 068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144 691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1 480 890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300 210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8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 медициналық-педагогикалық консультациялық көмек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95 441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112 694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2 978 032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478 032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26 856 873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127 805</w:t>
            </w:r>
          </w:p>
        </w:tc>
      </w:tr>
      <w:tr>
        <w:trPr>
          <w:trHeight w:val="15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815 069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280 315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125 669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5 115 716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зердеп шегетін адамдарға медициналық көмек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4 767 326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155 426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192 964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10 599 766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8 572 898</w:t>
            </w: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1 820 786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206 082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4 816 965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4 796 965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арнайы медициналық жабдықтау  базалары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2 581 552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95 402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41 541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мемлекеттік органдарының күрделі шығыстары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 материалдық-техникалық жарақтандыру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2 438 555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7 869 272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1 454 655</w:t>
            </w:r>
          </w:p>
        </w:tc>
      </w:tr>
      <w:tr>
        <w:trPr>
          <w:trHeight w:val="11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361 374</w:t>
            </w:r>
          </w:p>
        </w:tc>
      </w:tr>
      <w:tr>
        <w:trPr>
          <w:trHeight w:val="11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573 214</w:t>
            </w:r>
          </w:p>
        </w:tc>
      </w:tr>
      <w:tr>
        <w:trPr>
          <w:trHeight w:val="8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278 898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241 169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819 637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750 662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сауықтыру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68 975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199 666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199 666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4 920 265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369 644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103 434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197 705</w:t>
            </w:r>
          </w:p>
        </w:tc>
      </w:tr>
      <w:tr>
        <w:trPr>
          <w:trHeight w:val="9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3 536 648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368 910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40 505</w:t>
            </w:r>
          </w:p>
        </w:tc>
      </w:tr>
      <w:tr>
        <w:trPr>
          <w:trHeight w:val="13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201 472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101 947</w:t>
            </w:r>
          </w:p>
        </w:tc>
      </w:tr>
      <w:tr>
        <w:trPr>
          <w:trHeight w:val="5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475 049</w:t>
            </w:r>
          </w:p>
        </w:tc>
      </w:tr>
      <w:tr>
        <w:trPr>
          <w:trHeight w:val="8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443 158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8"/>
        <w:gridCol w:w="888"/>
        <w:gridCol w:w="888"/>
        <w:gridCol w:w="6304"/>
        <w:gridCol w:w="3243"/>
      </w:tblGrid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20 986 531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1 300 500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1 300 500</w:t>
            </w:r>
          </w:p>
        </w:tc>
      </w:tr>
      <w:tr>
        <w:trPr>
          <w:trHeight w:val="5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8 381 565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3 525 727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2 855 838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85 291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85 291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1 355 456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1 355 456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2 014 184</w:t>
            </w:r>
          </w:p>
        </w:tc>
      </w:tr>
      <w:tr>
        <w:trPr>
          <w:trHeight w:val="10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 жабдықтау жүйесін дамыту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1 361 015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7 849 535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1 349 231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4 145 433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69 382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2 285 489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8 162 496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2 719 853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1 897 010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313 853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310 376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дене шынықтыру және спорт басқармасы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2 485 954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39 699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2 415 255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 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382 652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382 652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780 475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380 263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400 212</w:t>
            </w:r>
          </w:p>
        </w:tc>
      </w:tr>
      <w:tr>
        <w:trPr>
          <w:trHeight w:val="7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383 286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дамыту, мұрағат және құжаттар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137 450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туризм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32 172</w:t>
            </w:r>
          </w:p>
        </w:tc>
      </w:tr>
      <w:tr>
        <w:trPr>
          <w:trHeight w:val="7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234 441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234 441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мәселелері басқармасы Алматы қаласы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184 163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19 663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 кешенi және жер қойнауын пайдалану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2 151 519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2 151 519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2 151 519</w:t>
            </w:r>
          </w:p>
        </w:tc>
      </w:tr>
      <w:tr>
        <w:trPr>
          <w:trHeight w:val="12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4 716 176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516 106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516 106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4 136 533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1 746 177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2 225 400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63 537</w:t>
            </w:r>
          </w:p>
        </w:tc>
      </w:tr>
      <w:tr>
        <w:trPr>
          <w:trHeight w:val="10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63 537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760 537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699 873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581 873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 және коммуникация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14 327 923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13 652 913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5 634 705</w:t>
            </w:r>
          </w:p>
        </w:tc>
      </w:tr>
      <w:tr>
        <w:trPr>
          <w:trHeight w:val="7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қаласы көшелері автомобиль жолдарының жұмыс істеуін қамтамасыз ету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8 018 208</w:t>
            </w:r>
          </w:p>
        </w:tc>
      </w:tr>
      <w:tr>
        <w:trPr>
          <w:trHeight w:val="7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675 010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68 213</w:t>
            </w:r>
          </w:p>
        </w:tc>
      </w:tr>
      <w:tr>
        <w:trPr>
          <w:trHeight w:val="7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606 797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4 305 920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77 297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 көрсету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алулар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-127 000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1 724 840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1 204 604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-1 204 604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XXXXX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XXXХХ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 № 490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40"/>
        <w:gridCol w:w="338"/>
        <w:gridCol w:w="792"/>
        <w:gridCol w:w="7105"/>
        <w:gridCol w:w="3214"/>
      </w:tblGrid>
      <w:tr>
        <w:trPr>
          <w:trHeight w:val="10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 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Специфика 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224 334 751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219 570 600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107 587 000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107 587 000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73 700 000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73 700 000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25 563 500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2 297 900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8 184 300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468 300</w:t>
            </w:r>
          </w:p>
        </w:tc>
      </w:tr>
      <w:tr>
        <w:trPr>
          <w:trHeight w:val="10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4 535 800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4 535 800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940 700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788 700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718 000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3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3 823 451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1 993 451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1 993 451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1 830 000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57"/>
        <w:gridCol w:w="914"/>
        <w:gridCol w:w="914"/>
        <w:gridCol w:w="6492"/>
        <w:gridCol w:w="2945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        Атауы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214 174 172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4 084 390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49 794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мәслихатының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2 587 334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әкімінің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1 005 526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309 123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1 272 685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673 123</w:t>
            </w:r>
          </w:p>
        </w:tc>
      </w:tr>
      <w:tr>
        <w:trPr>
          <w:trHeight w:val="12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662 204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тексеру комиссиясы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114 490</w:t>
            </w:r>
          </w:p>
        </w:tc>
      </w:tr>
      <w:tr>
        <w:trPr>
          <w:trHeight w:val="12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114 490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438 494</w:t>
            </w:r>
          </w:p>
        </w:tc>
      </w:tr>
      <w:tr>
        <w:trPr>
          <w:trHeight w:val="12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181 270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66 880</w:t>
            </w:r>
          </w:p>
        </w:tc>
      </w:tr>
      <w:tr>
        <w:trPr>
          <w:trHeight w:val="12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 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159 079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экономика және бюджеттік жоспарлау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221 155</w:t>
            </w:r>
          </w:p>
        </w:tc>
      </w:tr>
      <w:tr>
        <w:trPr>
          <w:trHeight w:val="10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221 155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627 198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авариялармен табиғи апаттардың алдын алуды және жоюды ұйымдастыру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 бiрдей әскери мiндеттi атқару шеңберiндегi iс-шаралар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20 153</w:t>
            </w:r>
          </w:p>
        </w:tc>
      </w:tr>
      <w:tr>
        <w:trPr>
          <w:trHeight w:val="9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5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жұмылдыру дайындығы, азаматтық қорғаныс, авариялармен табиғи апаттардың алдын алуды және жоюды ұйымдастыру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606 702</w:t>
            </w:r>
          </w:p>
        </w:tc>
      </w:tr>
      <w:tr>
        <w:trPr>
          <w:trHeight w:val="12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46 300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 ауқымындағы төтенше жағдайлардың алдын-алу және оларды жою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560 402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 тәртіп, қауіпсіздік, құқықтық, сот, қылмыстық-атқару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11 334 123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10 535 395</w:t>
            </w:r>
          </w:p>
        </w:tc>
      </w:tr>
      <w:tr>
        <w:trPr>
          <w:trHeight w:val="12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қоғамдық тәртіп пен 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9 218 706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954 866</w:t>
            </w:r>
          </w:p>
        </w:tc>
      </w:tr>
      <w:tr>
        <w:trPr>
          <w:trHeight w:val="6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120 520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ұсталған адамдарды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54 067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42 349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798 728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798 728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 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58 450 600</w:t>
            </w:r>
          </w:p>
        </w:tc>
      </w:tr>
      <w:tr>
        <w:trPr>
          <w:trHeight w:val="10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5 125 000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5 125 000</w:t>
            </w:r>
          </w:p>
        </w:tc>
      </w:tr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дене шынықтыру және спорт басқармасы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2 685 991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2 260 975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425 016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37 154 339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32 610 395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2 490 245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195 657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195 657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6 555 232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6 538 232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12 427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12 427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189 286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189 286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2 532 668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мекемелерінде білім беру жүйесін ақпараттандыру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147 415</w:t>
            </w:r>
          </w:p>
        </w:tc>
      </w:tr>
      <w:tr>
        <w:trPr>
          <w:trHeight w:val="9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1 711 316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ауқымындағы мектеп олимпиадаларын және мектептен тыс іс-шараларды өткiзу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321 225</w:t>
            </w:r>
          </w:p>
        </w:tc>
      </w:tr>
      <w:tr>
        <w:trPr>
          <w:trHeight w:val="8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 консультациялық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96 401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білім беру объектілерін сейсмикалық күшейту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28 287 175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4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963 876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132 376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5 623 712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 зердеп шегетін адамдарға медициналық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5 148 712</w:t>
            </w:r>
          </w:p>
        </w:tc>
      </w:tr>
      <w:tr>
        <w:trPr>
          <w:trHeight w:val="10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9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10 849 405</w:t>
            </w:r>
          </w:p>
        </w:tc>
      </w:tr>
      <w:tr>
        <w:trPr>
          <w:trHeight w:val="10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қаражаты есебінен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8 507 156</w:t>
            </w:r>
          </w:p>
        </w:tc>
      </w:tr>
      <w:tr>
        <w:trPr>
          <w:trHeight w:val="9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2 342 249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5 202 322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5 180 722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 арнайы медициналық жабдықтау  базалары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денсаулық сақтау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2 647 860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ұйымдарын материалдық-техникалық жарақтандыру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2 850 000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8 783 045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1 509 209</w:t>
            </w:r>
          </w:p>
        </w:tc>
      </w:tr>
      <w:tr>
        <w:trPr>
          <w:trHeight w:val="8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377 191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599 683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282 372</w:t>
            </w:r>
          </w:p>
        </w:tc>
      </w:tr>
      <w:tr>
        <w:trPr>
          <w:trHeight w:val="11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 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249 963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білім беру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920 290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842 593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77 697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216 795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216 795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5 624 641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427 159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228 468</w:t>
            </w:r>
          </w:p>
        </w:tc>
      </w:tr>
      <w:tr>
        <w:trPr>
          <w:trHeight w:val="8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4 086 950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401 758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42 503</w:t>
            </w:r>
          </w:p>
        </w:tc>
      </w:tr>
      <w:tr>
        <w:trPr>
          <w:trHeight w:val="12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215 576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114 897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жұмыспен қамту және әлеуметтік бағдарламалар басқармасы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512 110</w:t>
            </w:r>
          </w:p>
        </w:tc>
      </w:tr>
      <w:tr>
        <w:trPr>
          <w:trHeight w:val="11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474 179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34 124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2"/>
        <w:gridCol w:w="907"/>
        <w:gridCol w:w="907"/>
        <w:gridCol w:w="6465"/>
        <w:gridCol w:w="3016"/>
      </w:tblGrid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25 852 048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2 172 161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2 172 161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10 547 885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3 247 885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3 800 000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тұрғын үй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126 261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956 880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жүйесiнiң қызмет етуi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956 880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3 049 042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694 786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 жабдықтау жүйесін 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1 456 286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8 999 819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1 563 979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4 616 128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2 745 473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8 194 197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мәдениет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3 216 889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2 250 000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дене шынықтыру және спорт басқармасы 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2 730 553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деңгейінде спорттық жарыстар өткiзу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2 657 075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 мәдениет басқармасы 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392 462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392 462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907 527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427 527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тілдерді дамыту, мұрағат және құжаттар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403 836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дамыту, мұрағат және құжаттар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139 792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 қаласының туризм 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33 038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ішкі саясат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250 852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250 852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саясаты мәселелері басқармасы Алматы қаласы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196 040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Отын-энергетикалық кешенi және жер қойнауын пайдалану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2 302 125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энергетика және коммуналдық шаруашылық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2 302 125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2 302 125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4 944 518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377 975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су шаруашылығы құрылыстарының жұмыс істеуін қамтамасыз ету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377 975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табиғатты пайдалануды реттеу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4 496 779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1 868 409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2 456 600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күтiп-ұстау және қорғау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жер қатынастары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69 764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813 775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сәулет, қала құрылысы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748 865</w:t>
            </w:r>
          </w:p>
        </w:tc>
      </w:tr>
      <w:tr>
        <w:trPr>
          <w:trHeight w:val="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622 605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64 910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 және коммуникация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16 682 570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16 608 616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8 029 134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қаласы көшелері автомобиль жолдарының жұмыс істеуін қамтамасыз 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8 579 482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жолаушылар көлігі және автомобиль жолдары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73 954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4 513 334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кәсіпкерлік және өнеркәсіп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4 400 000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 қызмет көрсету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806 603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806 603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806 603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38 498 471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38 498 471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алулар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38 498 471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-127 000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1 845 579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қаржы басқармасы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8 442 000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-8 442 000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XXXXX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XXXХХ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 № 490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жергілікті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бюджеттік бағдарламалар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31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2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40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бағдарламалары бойынша жалпы білім беру</w:t>
            </w:r>
          </w:p>
        </w:tc>
      </w:tr>
      <w:tr>
        <w:trPr>
          <w:trHeight w:val="64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</w:tr>
      <w:tr>
        <w:trPr>
          <w:trHeight w:val="39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қаражатынан көрсетілетін медициналық көмекті ескермегенде, халыққа амбулаториялық-емханалық көмекті көрсету 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үшiн қан, оның құрамдас бөлiктерi мен препараттарын өндiру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өмiр салтын насихаттау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халыққа медициналық көмек көрсету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Туберкулезбен, жұқпалы, психикалық аурулардан және психикасының бұзылуынан зардап шегетін адамдарға медициналық көмек көрсету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індетінің алдын алу және оған қарсы күрес жөніндегі іс-шараларды іске асыру 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ауыр халдегі адамдарды дәрiгерлiк көмек көрсететiн жақын жердегі денсаулық сақтау ұйымына жеткiзудi ұйымдастыру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препараттармен қамтамасыз ету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препараттармен қамтамасыз ету</w:t>
            </w:r>
          </w:p>
        </w:tc>
      </w:tr>
      <w:tr>
        <w:trPr>
          <w:trHeight w:val="3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</w:tr>
      <w:tr>
        <w:trPr>
          <w:trHeight w:val="9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жеткіліксіздігі бар науқастарды және бүйректі транспланттаудан кейінгі науқастарды амбулаторлық деңгейде дәрілік заттармен қамтамасыз ету</w:t>
            </w:r>
          </w:p>
        </w:tc>
      </w:tr>
      <w:tr>
        <w:trPr>
          <w:trHeight w:val="63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арнайы балалар тағамдары мен емдік тамақ өнімдерімен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XXXXX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