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f6d9" w14:textId="031f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тұрғындарының қала шегiнен тысқары жерлерде емделуі үшiн бюджет қаражаты есебiнен тегiн және жеңiлдiкпен жол жүрудi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ХХХХХ сессиясының 2011 жылғы 7 желтоқсандағы № 494 шешімі. Алматы қаласы Әділет департаментінде 2012 жылғы 13 қаңтарда N 919 тіркелді. Күші жойылды - Алматы қаласы мәслихатының 2022 жылғы 12 қыркүйектегі № 156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12.09.2022 № 156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 денсаулығы және денсаулық сақтау жүйесі туралы" Кодексінің 9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заңнамасымен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емделуге жолданған Алматы қаласы тұрғындарына Қазақстан Республикасы бойынша Алматы қаласы шегiнен тысқары жерлерде емделуі үшiн бюджет қаражаты есебiнен тегiн және жеңiлдiкпен жол жүру ұсынылсын.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Науқастың және онымен бiрге жүретiн тұлғаның Қазақстан Республикасы бойынша Алматы қаласының шегiнен тысқары жерлерде емделуге жол жүру ақысының төлемі темір жол және әуе көлiгiнде – темір жол көлiгiнің купелік вагон билетінің құнынан аспайтын мөлшерде, қала аралық автомобиль көлiгiнде – жол жүру құны мөлшерінде жергілікті бюджет қаражатынан жүргізілсін.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экология, денсаулық сақтау мен төтенше жағдайлар мәселелері жөніндегі тұрақты депутаттық комиссиясы төрағасының орынбасары С. Қалақовқа және Алматы қаласы әкімінің орынбасары С. Сейдумановқа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қаласының мәслихаты (Т.Т.Мұқашев) нормативтік құқықтық актіні Алматы қаласы Әділет Департаментінде мемлекеттік тіркеуден өткізсін.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жарияланғаннан кейiн күнтiзбелiк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IV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XXXXХ сессиясының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 IV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Петрухин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