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0008" w14:textId="a1e0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2009 жылғы 13 сәуірдегі N 07 "Алматы қаласы Жетісу ауданы бойынша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2011 жылғы 14 қаңтардағы N 01 шешімі. Алматы қаласы Әділет департаментінде 2011 жылғы 17 қаңтарда N 878 тіркелді. Күші жойылды - Алматы қаласы Жетісу ауданы әкімінің 2014 жылғы 18 сәуірдегі N 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Жетісу ауданы әкімінің 18.04.2014 N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 сайлау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 жергілікті мемлекеттік басқару және өзін-өзі басқару туралы»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Жетісу ауданы әкімінің 2009 жылғы 13 сәуірдегі № 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қаласы әділет департаментінде тіркелген, 2009 жылғы 14 мамырдағы № 816 нормативті құқықтық актінің мемлекеттік тіркеу тізіліміне енгізілді, «Вечерний Алматы» газетінің 2009 ж. 21 мамырдағы № 58 (11105) және «Алматы ақшамы» газетінің 2009 жылғы 30 мамырдағы № 63-64 (4155) нөмірінде жарияланды) өзгерістер мен толықтырулар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№№ 22, 265, 271, 391, 453, 454 сайлау учаскелерінің шекарасын өзгерту.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 қосымшаны шешімде көрсетілген 45 пунктпен толықтыру.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Жетісу ауданы әкімінің аппарат жетекшісі Садвакасова Ж.С.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нормативті құқықтық акт бірінші ресми жарияланғаннан кейін он күнтізбелік күн аяқталысымен әрекет етеді.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Жетісу ауданының әкімі                  Е.Әлиқұлов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Аймақтық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А.Жүнісов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әкімінің шешімі №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қаңтар 2011 ж.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Жетісу ауданының аумақтық сайлау комиссиясы</w:t>
      </w:r>
      <w:r>
        <w:br/>
      </w:r>
      <w:r>
        <w:rPr>
          <w:rFonts w:ascii="Times New Roman"/>
          <w:b/>
          <w:i w:val="false"/>
          <w:color w:val="000000"/>
        </w:rPr>
        <w:t>
Орталығы-№ 148 мектеп гимназиясы «Құлагер» ықшам ауданы</w:t>
      </w:r>
      <w:r>
        <w:br/>
      </w:r>
      <w:r>
        <w:rPr>
          <w:rFonts w:ascii="Times New Roman"/>
          <w:b/>
          <w:i w:val="false"/>
          <w:color w:val="000000"/>
        </w:rPr>
        <w:t>
тел. 239-96-63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1.№ 22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 № 109 орта мектебі, Гончаров көшесі 23,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253-02-77, 241-41-91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Ниязбеков көшесінен бастап Казаков көшесінің солтүстік жағымен Венецианов көшесіне дейін; Казаков көшесінен бастап Венецианов көшесінің тақ жағымен Федоров көшесіне дейін; Венецианов көшесінен бастап Федоров көшесінің тақ жағымен Гончаров көшесіне дейін; Федоров көшесінен бастап Гончаров көшесінің тақ жағымен Корнилов көшесіне дейін; Гончаров көшесінен бастап Корнилов көшесінің тақ жағымен Рысқұлов даңғылына дейін;Корнилов көшесінен бастап Рысқұлов даңғылының жұп жағымен Ниязбеков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№ 265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Орталығы-№ 112 орта мектебі, Ратушный көшесі 131,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251-65-95, 239-74-50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Рысқұлов даңғылынан Бөкейханов көшесінің шығыс жағымен Серіков көшесіне дейін; Үлкен Алматы каналына шығу. Үлкен Алматы каналының оңтүстік жағымен Қазыбаев көшесіне дейін; Үлкен Алматы каналынан бастап Қазыбаев көшесінің батыс жағымен (Қазыбаев көшесінің 7Г және Рысқұлов даңғылының 65А үйлерін қоса алғанда) Рысқұлов даңғылына дейін; Қазыбаев көшесінен бастап Рысқұлов даңғылының солтүстік жағымен Бөкейханов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№ 271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Орталығы-№ 137 орта мектебі,"Айнабұлақ-2"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ықшам ауданы 65А, тел. 252-48-41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Северное кольцо көшесінен оңтүстік-шығысқа,қарай ( солтүстік жағы) Айнабұлақ-1 ықш. ауданының № 9,11,12,12А,12Б,13,14,15,16,17,18,19, тұрғын үйлерін қоса алғанда, ары қарай солтүстік-шығысқа қарай (батыс жағы) Айнабұлақ-4 ықш. ауданының № 176,177,178,179,180,181,182,183,184,185, тұрғын үйлерін қоса алғанда, ары қарай Есентай өзенімен солтүстікке қарай (батыс жағы) Северное кольцо көшесінің қиылысына дейін № 37/1, 37/2, 37/3 үйлерін қоса алғанда, Северное кольцо көшесінен, оңтүстік-батысқа қарай (шығыс жағы) № 267 сайлау учаскесінің қиылысына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№ 391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Орталығы-№ 80 орта мектебі, Победа көшесі 26,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270-39-92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Есентай өзенінен бастап Боралдай көшесімен батысқа қарай қаланың шекарасына дейін; қаланың шекарасымен солтүстікке қарай Первомайский шолақ көшесіне дейін; Первомайский шолақ көшесімен (екі жағы) шығысқа қарай Есентай өзеніне дейін; Есентай өзенімен оңтүстікке қарай Северное кольцо көшесіне дейін; Северное кольцо көшесімен Боралдай көшесіне дейін; Есентай өзені қиылысымен.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№ 453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Орталығы-«Информатика және экономика колледжі»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 Боткин көшесі 20, тел. 263-93-80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Райымбек батыр данғылынан бастап Боткин көшесінің шығыс жағымен Борзов көшесіне дейін; Борзов көшесімен (екі жағы) батысқа қарай Гончаров көшесімен (шығыс жағы) Казаков көшесіне дейін; Казаков көшесінің оңтүстік жағымен қалалық зираттың батыс шекарасына дейін; Қалалық зираттың батыс шекарасымен оңтүстікке қарай  Райымбек батыр даңғылына дейін; Райымбек батыр даңғылының солтүстік жағымен Боткин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6.№ 454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Орталығы-АҚ «Серт», Қазыбаев көшесі 272А,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234-96-97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Сұлтан өзенінен Жансүгіров көшесінің батыс жағымен Рысқұлов даңғылына дейін; Рысқұлов даңғылының солтүстік жағымен Қазыбаев көшесіне дейін; Қазыбаев көшесінің солтүстік жағымен солтүстікке қарай Құлагер ықшам ауданының № 12, 13 үйлер арасымен жолға дейін; ары қарай Құлагер ықшам ауданындағы № 4 үйді бойлай Серіков көшесімен № 33А,№ 39, № 13,№ 11 үйлерімен Омаров көшесіне дейін; Омаров көшесімен солтүстікке қарай Сұлтан өзенінің қиылысына дейін.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әкімінің шешімі №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қаңтар 2011 ж.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491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Орталығы-№ 21 қалалық емханасы «Көкжиек»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ықшам ауданы 66, тел. 386-35-30, 386-35-41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 шекарасынан (Первомайский шолақ көшесінен) солтүстікке қарай (шығыс жағы) Есентай өзеніне дейін; Есентай өзенінің жағалауымен оңтүстікке қарай Геологтар көшесіне дейін; Геологтар көшесінен бастап (үйлерді қоспай) оңтүстікке қарай Первомайский шолақ көшесіне дейін; Первомайский шолақ көшесі бойымен (үйлерді қоспай) батысқа қарай (солтүстік жағы) қала (аудан) шекарасына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