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c54b" w14:textId="2ecc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Солтүстік Қазақстан облысының облыстық бюджеті туралы" Солтүстік Қазақстан облыстық мәслихаттың 2010 жылғы 13 желтоқсандағы N 30/2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2011 жылғы 15 наурыздағы N 32/1 шешімі. Солтүстік Қазақстан облысының Әділет департаментінде 2011 жылғы 12 сәуірде N 1773 тіркелді. Күші жойылды - Солтүстік Қазақстан облыстық мәслихатының 2012 жылғы 24 ақпандағы N 2/12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2012.02.24 N 2/12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қаулысына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Солтүстік Қазақстан облысының облыстық бюджеті туралы» облыстық мәслихаттың IV шақырымы отызыншы сессиясының 2010 жылғы 13 желтоқсандағы № 30/2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18 қантардағы № 1769 мемлекеттік тіркеу тізілімінде тіркелген, 2011 жылғы 25 қаңтардағы «Солтүстік Қазақстан», 2011 жылғы 25 қаңтардағы «Северный Казахстан» газеттерінде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«72 121 412» цифрлары «75 668 567,1»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7 846 285» цифрлары «8 148 954»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«429 547» цифрлары «525 608»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«63 845 580» цифрлары «66 994 005,1»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«71 991 412» цифрлары «76 632 939,6»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«1 110 058» цифрлары «2 189 607,6»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«1 408 126» цифрлары «2 695 926»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«298 068» цифрлары «506 318,4»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«-1 110 058» цифрлары «-3 283 980,1»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«1 110 058» цифрлары «3 283 980,1»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«154 678» цифрлары «175 883»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«356 795» цифрлары «384 897»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«81 795» цифрлары «358 423»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«1 033 423» цифрлары «1 105 866»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«1 940 328» цифрлары «1 985 130»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«33 516» цифрлары «34 257»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«1 857 374» цифрлары «1 439 946»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«841 053» цифрлары «707 034»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«1 000 000 мың теңге – инженерлік-коммуникациялық инфрақұрылымды дамытуға, жайластыруға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«588 000 мың теңге - мемлекеттік коммуналдық тұрғын үй қорының тұрғын үйлерін салуға және (немесе)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«5 668 905» цифрлары «6 937 780»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«3 231 404» цифрлары «4 500 279»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25), 26), 27), 28), 29)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«25) 83 809 мың теңге – ауыл шаруашылығы малдарын ұйымдастыру және сәйкестікке келтіру;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204 806 мың теңге – мектеп мұғалімдерінің және білім берудің мектепке дейінгі ұйымдар тәрбиелеушілерінің біліктілік санатына үстемақы көлемін ұлғайту;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15 786 мың теңге – техникалық және кәсіби білім беру ұйымдарының өндірістік білім беру шеберлеріне өндірістік білім беруді ұйымдастыруға үстемақы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534 267 мың теңге – Жұмыспен қамту 2020 бағдарламасының іс-шараларын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361 115 мың теңге - кәсіби даярлық, кадрларды қайта даярлау және біліктілігін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52 338 мың теңге – жалақыны жартылау субсидиялау;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8 755 мың теңге - кәсіпкерлікке үйрету;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2 117 мың теңге - жол жүруге субсидия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109 942 мың теңге - жұмыспен қамту орталықтарын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356 900 мың теңге – 2020 жұмыспен қамту бағдарламасының аясында инженерлік-коммуникациялық инфрақұрылымды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жұмыспен қамту бағдарламасының аясында тұрғын үй салу және (немесе) сатып алуға – 1 087 800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құрылысы жинақтары жүйесі арқылы тұрғың үй салуға және (немесе) сатып алуға – 500 000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жұмыспен қамту бағдарламасының аясында ауылда кәсіпкерлікті дамытуға қолдау көрсетуге – 200 000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«2 125 235» цифрлары «3 109 941»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10-1 тармақмен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5-қосымшаға сәйкес облыстық бюджет шығыстарында қаржылық жыл басына қалыптасқан бюджеттік қаражаттың бос қалдықтары және республикалық және облыстық бюджеттерден берілген 2010 жылы пайдаланылмаған нысаналы трансферттерді қайтару есебінен шығыстар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1-қосымша осы шешімге 1-қосымшаға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 сессиясының                төрағасы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Коняхин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Солтүстiк Қазақстан облыстық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72"/>
        <w:gridCol w:w="827"/>
        <w:gridCol w:w="7936"/>
        <w:gridCol w:w="280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75 668 567,1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8 148 954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7 114 594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7 114 594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1 034 360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1 034 360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525 608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</w:p>
        </w:tc>
      </w:tr>
      <w:tr>
        <w:trPr>
          <w:trHeight w:val="16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66 994 005,1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66 711 570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66 711 570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76 632 939,6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1 181 550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773 366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315 934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431 432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247 461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дамытуға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3 337 557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3 337 557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2 847 323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 адамдарды ұстауды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11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халықаралық маңызы бар іс-шараларды өткізу кезінде қоғамдық тәртіппен қорғауды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ұстау, материалдық-техникалық жарақтандыруға, оралмандарды құжаттандыру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кіріктіру орталығын ұстау және материалдық-техникалық жарақтандыру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10 312 997,4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7 155 387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1 123 944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2 335 560</w:t>
            </w:r>
          </w:p>
        </w:tc>
      </w:tr>
      <w:tr>
        <w:trPr>
          <w:trHeight w:val="10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мектепке дейінгі білім ұйымдарында мемлекеттік білімдік тапсырысын іске асыруға берілетін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1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қамқорынсыз қалған жетім баланы ұстауға (жетім балалар) асыраушыларға (қамқоршыларға) ай сайынғы ақшалай қаражат төлеуге республикалық бюджеттен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11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шеберханаларды, оқу орындарының зертханаларын жаңарту мен қайта жабдықтауға, техникалық және кәсіби білім беруге республикалық бюджеттен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3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мүгедек-балаларды жабдықтармен, бағдарламалық қамтамасыз етуді қамтуға аудандар (облыстық маңызы бар қалалар) бюджеттеріне республикалық бюджеттен берілетін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1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мектеп мұғалімдеріне және білімнің мектепке дейінгі ұйымдарының тәрбиелеушілеріне біліктілік санаты ушін үстемеақы мөлшілерін ұлғайтуға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ұйымдарының өндірістік оқыту шеберлеріне өндірістік оқытуды ұйымдастырғаны үшін үстемеақы белгілеу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3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 аудандар (облыстық маңызы бар қалалар) бюджеттеріне республикалық бюджеттен берілетін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 іске асыру аясында кадрлардың біліктілігін арттыру даярлау және қайта даярлау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3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 аудандар (облыстық маңызы бар қалалар) бюджеттеріне республикалық бюджеттен берілетін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692 029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2 087 058,4</w:t>
            </w:r>
          </w:p>
        </w:tc>
      </w:tr>
      <w:tr>
        <w:trPr>
          <w:trHeight w:val="12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2 032 058,4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12 559 792,4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12 371 424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2 742 030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5 436 103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549 988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облысында ақпараттық-талдамалық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Туберкулезге қарсы препараттармен туберкулезбен ауырғандарды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10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1 106 328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188 368,4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188 368,4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2 791 129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2 122 478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73 608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341 557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58 711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психоневрологиялық мецидиналық-әлеуметтік мекемелерде (ұйымдарда) психоневрологиялық ауытқулары бар мүгедек балаларға арнайы әлеуметтік қызмет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арнайы әлеуметтік қызметтер стандарттарын енгізуге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тапсырысты орналастыру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іс-шараларын іске асыруға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659 896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632 152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оңтайландыру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бағдарламасына қатысушыларды кәсіпкерлікке үйрету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4 628 475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2 104 266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үйді салу және (немесе) сатып алуға аудандар (облыстық маңызы бар қала) бюджеттеріне республикалық бюджеттен берілетін дамытуға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 аудандар (облыстық маңызы бар қала) бюджеттеріне республикалық бюджеттен берілетін дамытуға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11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аясында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 нысаналы даму трансферттері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2 524 209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қала) бюджеттеріне дамытуға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дамытуға аудандар (облыстық маңызы бар қала) бюджеттеріне дамытуға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126 813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1 815 701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162 130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461 045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369 629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721 857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351 431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259 599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11 355 584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580 307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8 053 820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22 232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621 903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1 418 401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ветеринарлық препараттарын тасымалдау бойынша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7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97 109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2 690 920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 дамыту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147 331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1 543 179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бақылауы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1 503 229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1 465 134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2 199 233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2 199 233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1 402 457</w:t>
            </w:r>
          </w:p>
        </w:tc>
      </w:tr>
      <w:tr>
        <w:trPr>
          <w:trHeight w:val="8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1 527 926,7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"Бизнестің жол картасы-2020" бағдарламасы аясында жеке кәсіпкерлікті қолдауға республикалық бюджеттен берілетін нысаналы ағымдағы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768 668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аясында жеке кәсіпкерлікті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аясында кредиттер бойынша пайыздық ставкаларды субсидиялау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аясында шағын және орта бизнеске кредитті жартылай кепілдеу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аясында бизнесті енгізуде сервистік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аясында индустриялық инфрақұрылымды дамыту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23 316 745,1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23 316 745,1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745 037,1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11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11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8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ауылдағы кәсіпкерлікті дамытуға жәрдемдесу үшін бюджеттік кредиттер ұсыну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мемлекеттік кепілдіктер бойынша талаптарды қайтару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наурыздағы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1 қаңтарына қалыптасқан бюджеттік қаражаттың бос қалдықтарын бағыттау және 2010 жылы пайдаланылмаған республикалық және облыстық бюджеттерден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92"/>
        <w:gridCol w:w="748"/>
        <w:gridCol w:w="812"/>
        <w:gridCol w:w="7210"/>
        <w:gridCol w:w="2790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 пайдаланылмаған қаражаттардың қайтарылуы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органдарынан трансферттер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270 200,7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6 385,1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5 856,2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30 067,7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6 229,9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32 331,7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4 947,9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15 942,3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81 890,5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12 234,4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1 747,8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3 036,1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5 258,8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мемлекеттік кепілдіктер бойынша талаптарды қайтару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пайдаланылмаған бюджеттік кредиттерді аудандардың (облыстық маңызы бар қалалардың) бюджеттерінен қайтару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1 211 308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38"/>
        <w:gridCol w:w="838"/>
        <w:gridCol w:w="915"/>
        <w:gridCol w:w="6954"/>
        <w:gridCol w:w="272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38 967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 Қулыкөл а. 90 орынға арналған бұрынғы бала бақшаны қалпына келтіру бойынша күрделі жөндеу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Горьков орта мектебін күрделі жөндеу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Покровка селосында және Николаевка селосындағы бала бақшаны күрделі жөндеуді аяқтау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52 572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Пресновка с. "Айнагүл" бала бақшасын күрделі жөндеуді жүргізуге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30 606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 Қарағоға а. "Балапан" бала бақшасына күрделі жөндеуді аяқтау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 Булаев қ. оқушылардың Өнер үйіне картинг, авиамодель, фотожабдық, қазақтың музыкалық аспаптарын әзірлеу үшін шикізат сатып 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Зеленый Гай орта мектебінің терезелерін жартылай ауыстыру және сыртқы қасбетін жөндеу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 Қайрат орта мектебі үшін Газель автомашинасын сатып 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Ахметбеков атындағы орта мектебін күрделі жөндеуді аяқтауға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108 489,4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 320 орынға арналған бала бақша салу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Кирилловка селосында 240 орындық орта мектеп салу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5 671,7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155 892,4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155 892,4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155 892,4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ауданы Новоишимское селосында 100 орындық емханасымен ауысымына 90 келімге арналған аудан аралық туберкулезге қарсы диспансер құрылысын жалғастыру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 ауысымына 500 келімге қалалық емхана құрылысын аяқтауға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10 083,4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картасы- 2020» бағдарламасы шеңберінде индустриялық инфрақұрылымды дамыту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21 346,7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745 037,5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745 037,1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