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3ee7" w14:textId="eca3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Құрамында кең таралған пайдалы қазбалар бар, конкурсқа шығаруға жататын жер қойнауы учаскелерінің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2011 жылғы 25 наурыздағы N 76 қаулысы. Солтүстік Қазақстан облысының Әділет департаментінде 2011 жылғы 22 сәуірде N 1775 тіркелді. Күші жойылды – Солтүстік Қазақстан облысы әкімдігінің 2016 жылғы 27 мамырдағы N 187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әкімдігінің 27.05.2016 </w:t>
      </w:r>
      <w:r>
        <w:rPr>
          <w:rFonts w:ascii="Times New Roman"/>
          <w:b w:val="false"/>
          <w:i w:val="false"/>
          <w:color w:val="ff0000"/>
          <w:sz w:val="28"/>
        </w:rPr>
        <w:t>N 187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жариялаған күннен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№ 148 Заңы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 қойнауы және жер қойнауын пайдалану туралы" Қазақстан Республикасының 2010 жылғы 24 маусымдағы № 291 Заңы 27-бабы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Қоса берілген құрамында кең таралған пайдалы қазбалар бар, конкурсқа шығаруға жататын жер қойнауы учаскелерінің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орынбасары А.С. Сапаровқа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 алғаш ресми жариялаған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Біләлов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25 наурыздағы №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Кең таралған пайдалы қазбалары бар конкурсқа қойылатын жер қойнауы учаскелерінің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Тізбе жаңа редакцияда - Солтүстік Қазақстан облысы әкімдігінің 19.05.2015 </w:t>
      </w:r>
      <w:r>
        <w:rPr>
          <w:rFonts w:ascii="Times New Roman"/>
          <w:b w:val="false"/>
          <w:i w:val="false"/>
          <w:color w:val="ff0000"/>
          <w:sz w:val="28"/>
        </w:rPr>
        <w:t>N 163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алғашқы ресми жарияланған күннен кейін күнтізбелік он күн өткен соң күшіне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944"/>
        <w:gridCol w:w="1864"/>
        <w:gridCol w:w="455"/>
        <w:gridCol w:w="3575"/>
        <w:gridCol w:w="3576"/>
        <w:gridCol w:w="782"/>
      </w:tblGrid>
      <w:tr>
        <w:trPr>
          <w:trHeight w:val="30" w:hRule="atLeast"/>
        </w:trPr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 орнының, жер қойынауы учаскесінің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пайдалану операцияларының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Географиялық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бойлық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Алабота (бөлік)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53°39'25,6''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70°46'37,6''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Малтатас-құм қоспасы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(бөлік)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52°47'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66°43'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Золотая нива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71°55'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Золоторунное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53°34'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70°47'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72°51'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72°18'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52°20'40''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66°40'27''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Малтатас-құм қоспасы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53°52'30''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54°57'59''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68°53'11''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Старосухотинский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Қалыптық құм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Шағалалы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69°38'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72°21'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52°37'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 (гранит)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69°58'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Заветы Ильича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Комаровский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Комаровский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53°19'37''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67°48'55''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68°31'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Нижне-Бұрлық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53°37'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53°00'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68°13'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52°47'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Куйбышев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71°19'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71°30'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Кузбасс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71°44'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54°01'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71°07'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71°18'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Горьковский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71°57'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71°51'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72°03'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53°35'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72°11'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Қазақстанға 40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70°31'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69°53'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55°21'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54°52'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Николаевка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68°36'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67°23'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54°35'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Куйбышев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68°44'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54°32'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поляны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55°9'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69°14'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55°4'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55°4'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55°05'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68°30'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67°14'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Повозочное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54°16'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67°32'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69°10'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54°09,5'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70°21'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54°08'20''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70°32'40''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Абай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70°06'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Звезда Коммуны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звезда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70°06'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70°16'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70°07'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68°33'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Золотая Нива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52°58'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71°57'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54°35'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73°32'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71°31'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54°02'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73°45'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69°26'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52°08'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61°15'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63°20'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Боқбасар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53°37'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72°24'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Рузаевский Западный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66°43'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Ставропольский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Червонный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Ломоносовский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52°36'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Жембарақ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Чернозубовский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52°42'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53°01'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67°20'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67°14'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54°29'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70°56'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Литвиновский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52°36'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67°34'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52°34'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Парижская Коммуна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67°03'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67°05'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53º52’43,9"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67º27’04,3"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құмы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54º34’56.48"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54º35’01.85"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54º35’23.03"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54º35’25.08"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54º34’41.43"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54º34’52.02"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68˚45’19.04"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68˚45’28.56"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68˚45’50.56"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68˚46’31.69"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68º46’00.68"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68º45’18.54"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53º30’45.67"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70º31’16.97"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53º25’59.25"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53º25’59.29"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53º25’36.19"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53º25’35.87"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70º22’59.19"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70º24’01.19"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70º24’01.58"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70º22’59.14"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балшық және саз балшық жыныстары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54˚48’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54˚48’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54˚48’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54˚48’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69˚12’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69˚13’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69˚13’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69˚13’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54º58’29,9"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54º59’12,7"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54º58’35,0"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54º59’18,6"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54º59’09,4"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69º07’32,7"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69º08’07,2"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69º07’21,6"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69º07’46,2"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69º07’51,0"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құмы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(Блок С1-I)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53º42’22,9"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53º42’35,4"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53º42’22,7"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69º38’38,8"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69º39’17,5"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69º39’21,8"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құмы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(Блок С1-II)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53º41’56,8"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53º41’50,6"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53º41’44,2"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53º41’44,2"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53º41’50,6"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69º39’47,3"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69º40’08,2"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69º40’07,1"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69º39’42,1"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69º39’47,5"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Атқылама таужыныс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53º33’34,80"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53º33’43,40"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53º33’55,30"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53º33’47,50"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53º33’33,05"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71º34’51,70"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71º34’49,30"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71º34’58,50"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71º35’20,50"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71º35’09,67"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құмы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54º15’15,6"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68º21’53,9"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құмы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54º03’34,1"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54º03’41,3"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54º03’43,6"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53º03’46,1"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54º03’27,2"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54º03’07,8"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69º10’01,3"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69º10’26,6"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69º10’56,6"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69º11’22,7"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69º11’47,5"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69º11’21,9"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