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dd6d" w14:textId="018d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Солтүстік Қазақстан облысының облыстық бюджеті туралы" Солтүстік Қазақстан облыстық мәслихаттың 2010 жылғы 13 желтоқсандағы N 30/2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2011 жылғы 22 сәуірдегі N 34/1 шешімі. Солтүстік Қазақстан облысының Әділет департаментінде 2011 жылғы 12 мамырда N 1779 тіркелді. Күші жойылды - Солтүстік Қазақстан облыстық мәслихатының 2012 жылғы 24 ақпандағы N 2/12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облыстық мәслихатының 2012.02.24 N 2/12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«Азаматтардың денсаулығын сақтау мәселелерi бойынша 2011 жылға арналған сектораралық және ведомствоаралық өзара iс-қимылды iске асыруға берiлетiн қаражатты бөлу және пайдалану қағидасын бекiту туралы» Қазақстан Республикасы Үкіметінің 2011 жылғы 15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Үкіметінің 2010 жылғы 13 желтоқсандағы № 1350 қаулысына өзгерістер мен толықтырулар енгізу туралы»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Үкіметінің резервінен қаражат бөлу туралы» 2011 жылғы 13 сәуірдегі 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Солтүстік Қазақстан облысының облыстық бюджеті туралы» облыстық мәслихаттың IV шақырымы отызыншы сессиясының 2010 жылғы 13 желтоқсандағы № 30/2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18 қантардағы № 1769 мемлекеттік тіркеу тізілімінде тіркелген, 2011 жылғы 25 қаңтардағы «Солтүстік Қазақстан», 2011 жылғы 25 қаңтардағы «Северный Казахстан»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«75 668 567,1» цифрлары «75 859 055,1»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«8 148 954» цифрлары «8 305 735»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«525 608» цифрлары «556 692»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«66 994 005,1» цифрлары «66 996 628,1»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«76 632 939,6» цифрлары «76 953 427,6»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«130 000» цифрлары «0»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«130 000» цифрлары «0»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 келесі мазмұнындағы 30)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«30) 2 623 мың теңге –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 екінші абзацпен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«халыққа қызмет көрсету орталықтарының қызметтерін ұйымдастыру бойынша – 336 304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«165 430» цифрлары «30 000»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1 қосымша осы шешімге 1 қосымшаға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XXXIV сессиясының төрағасы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Илдырымов                               Қ. Едіресов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сәуірдегі № 34/1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 № 30/2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Солтүстiк Қазақстан облыстық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3"/>
        <w:gridCol w:w="753"/>
        <w:gridCol w:w="7033"/>
        <w:gridCol w:w="25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75 859 055,1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8 305 735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7 261 375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7 261 375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1 044 360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1 044 360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556 692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35 596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413 958</w:t>
            </w:r>
          </w:p>
        </w:tc>
      </w:tr>
      <w:tr>
        <w:trPr>
          <w:trHeight w:val="15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413 958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66 996 628,1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66 714 193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66 714 193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76 953 427,6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845 246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437 062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315 934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247 461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дамытуға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109 919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зілзалалардың алдын алуды және жоюды ұйымдастыру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3 365 422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3 365 422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2 875 188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тұткындалған адамдарды ұстауды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ағымдағы нысаналы трансферттер есебiнен халықаралық маңызы бар іс-шараларды өткізу кезінде қоғамдық тәртіппен қорғауды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34 257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штаттық санын ұстау,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жарақтандыруға, оралмандарды құжаттандыру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кіріктіру орталығын ұстау және материалдық-техникалық жарақтандыру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10 312 997,4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918 340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754 872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163 468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7 155 387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1 123 944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431 605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 консультациялық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2 335 560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мектепке дейінгі білім ұйымдарында мемлекеттік білімдік тапсырысын іске асыруға берілетін ағымдағы нысаналы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831 019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Ата-аналарының қамқорысыз қалған жетім баланы ұстауға (жетім-балалар) асыраушыларға (қамқоршыларға) ай сайынғы ақшалай қаражат төлеуге республикалық бюджеттен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202 457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шеберханаларды, оқу орындарының зертханаларын жаңарту мен қайта жабдықтауға, техникалық және кәсіби білім беруге республикалық бюджеттен нысаналы ағымдағы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жабдықтарын сатып 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мүгедек-балаларды жабдықтармен, бағдарламалық қамтамасыз етуді қамтуға аудандар (облыстық маңызы бар қалалар) бюджеттеріне республикалық бюджеттен берілетін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79 745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республикалық бюджеттен мектеп мұғалімдеріне және білімнің мектепке дейінгі ұйымдарының тәрбиелеушілеріне біліктілік санаты ушін үстемеақы мөлшілерін ұлғайтуға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195 839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ұйымдарының өндірістік оқыту шеберлеріне өндірістік оқытуды ұйымдастырғаны үшін үстемеақы белгілеу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 аудандар (облыстық маңызы бар қалалар) бюджеттеріне республикалық бюджеттен берілетін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бағдарламасын іске асыру аясында кадрлардың біліктілігін арттыру даярлау және қайта даярлау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361 115</w:t>
            </w:r>
          </w:p>
        </w:tc>
      </w:tr>
      <w:tr>
        <w:trPr>
          <w:trHeight w:val="13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мультимедиялық кабинеттер құруға аудандар (облыстық маңызы бар қалалар) бюджеттеріне республикалық бюджеттен берілетін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205 017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692 029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2 087 058,4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2 032 058,4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12 562 231,1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12 373 862,7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248 671,7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114 192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зардап шегетін адамдарға медициналық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2 742 030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емханалық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5 436 103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549 988</w:t>
            </w:r>
          </w:p>
        </w:tc>
      </w:tr>
      <w:tr>
        <w:trPr>
          <w:trHeight w:val="18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«Саламатты Қазақстан»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651 186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облысында ақпараттық-талдамалық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Туберкулезге қарсы препараттармен туберкулезбен ауырғандарды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76 349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360 148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298 361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73 651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179 567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234 459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1 106 328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188 368,4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188 368,4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2 791 129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2 122 478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73 608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341 557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144 111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58 711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716 660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психоневрологиялық мецидиналық-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мекемелерде (ұйымдарда) психоневрологиялық ауытқулары бар мүгедек балаларға арнайы әлеуметтік қызмет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172 058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арнайы әлеуметтік қызметтер стандарттарын енгізуге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19 631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тапсырысты орналастыру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республикалық бюджеттен 2020 Жұмыспен қамту бағдарламасы іс-шараларын іске асыруға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164 397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659 896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632 152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оңтайландыру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бағдарламасына қатысушыларды кәсіпкерлікке үйрету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4 758 475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2 234 266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үйді салу және (немесе) сатып алуға аудандар (облыстық маңызы бар қала) бюджеттеріне республикалық бюджеттен берілетін дамытуға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дамытуға, жайластыруға және (немесе) сатып алуға аудандар (облыстық маңызы бар қала) бюджеттеріне республикалық бюджеттен берілетін дамытуға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қала) бюджеттеріне республикалық бюджеттен 2020 Жұмыспен қамту бағдарламасы аясында инженерлік-коммуникациялық инфрақұрылымды дамытуға нысаналы даму трансферттері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2 524 209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30 816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қала) бюджеттеріне дамытуға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1 956 690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дамытуға аудандар (облыстық маңызы бар қала) бюджеттеріне дамытуға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309 890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1 845 701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162 130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147 772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461 045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55 443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369 629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721 857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366 489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351 431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259 599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59 238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11 355 584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30 537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580 307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58 161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506 988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8 053 820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384 897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22 232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1 036 845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621 903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өнімділігі мен сапасын арттыруды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1 418 401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1 105 866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ветеринарлық препараттарын тасымалдау бойынша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</w:t>
            </w:r>
          </w:p>
        </w:tc>
      </w:tr>
      <w:tr>
        <w:trPr>
          <w:trHeight w:val="16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97 109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2 690 920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объектілерін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147 331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2 543 589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1 543 179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26 744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1 503 229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1 465 134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2 199 233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2 199 233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1 402 457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ағымдағы нысаналы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1 557 926,7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"Бизнестің жол картасы - 2020" бағдарламасы аясында жеке кәсіпкерлікті қолдауға республикалық бюджеттен берілетін нысаналы ағымдағы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768 668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жеке кәсіпкерлікті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кредиттер бойынша пайыздық ставкаларды субсидиялау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599 080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-2020" бағдарламасы аясында шағын және орта бизнеске кредитті жартылай кепілдеу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71 474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бизнесті енгізуде сервистік қолдау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643 186,7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аясында индустриялық инфрақұрылымды дамыту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643 186,7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23 753 233,4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23 753 233,4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22 569 861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745 037,1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338 151</w:t>
            </w:r>
          </w:p>
        </w:tc>
      </w:tr>
      <w:tr>
        <w:trPr>
          <w:trHeight w:val="21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2 189 607,6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ауылдағы кәсіпкерлікті дамытуға жәрдемдесу үшін бюджеттік кредиттер ұсыну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мемлекеттік кепілдіктер бойынша талаптарды қайтару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-3 283 980,1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3 283 980,1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