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7543" w14:textId="a337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су объектілері мен су шаруашылығы құрылыстарындағы көпшіліктің демалуына, туризм мен спортқа арналған жерлерді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2011 жылғы 12 сәуірдегі N 99 қаулысы. Солтүстік Қазақстан облысының Әділет департаментінде 2011 жылғы 12 мамырда N 1780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Солтүстік Қазақстан облысы әкімдігінің 17.04.2019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 27-бабы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9 шілдедегі № 481 Су Кодексінің 94-бабы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Солтүстік Қазақстан облысының су объектілерінде және су шаруашылығы үймереттерінде көпшіліктің демалуына, туризмге және спортқа арналған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А.С.Сапаровқа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 ортаны 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Экологиялық реттеу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бақылау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экология департаменті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 орынбасарының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Әбділдин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Су ресурстары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ресурстарын пайдалануды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реттеу және қорғау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бассейндік инспекциясы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санитарлық-эпидемиологиялық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Исенеев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2011 жылғы 12 сәуірдегі № 99 қаулысына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су объектiлерi мен су шаруашылығы құрылыстарындағы көпшiлiктiң демалуына, туризм мен спортқа арналған жерлер 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әкімдігінің 17.04.2019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12.10.2023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демалатын туризм және спорт орындар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жақын жердегі елді мекен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оң жағалауында азаматтардың жаппай демалуы үшін пайдаланылатын су объектісінің бөлігі, Петропавл-Мамлютка автомобиль көпірінен ағысқа қарсы 300 метр жоғары қашықтықта (қалалық жағажай)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шегінде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оңтүстік шетінде Тепличное ауылының маңында орналасқан Пестрое көлінде азаматтардың жаппай демалуы үшін пайдаланылатын су объектісінің бөлігі (қалалық жағажай)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шегінде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"Ардагер"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"Тұрпан"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"Құлагер"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"Кочевники"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"Жемчужина"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"Дара"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"Арлан"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"Сүйін"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"AytaS"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"Родники"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бұлақ"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"Сабина"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"Намыс"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"Изумрудное"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"Тихая гавань"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су" санаторийінің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Айыртавчик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"Сокол" балаларды сауықтыру орталығының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Айыртавчик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"Чайка" балаларды сауықтыру орталығының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Айыртавчик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"Олимпиец" сауықтыру-қалпына келтіру орталығы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округі, 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"Боровушка"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"Тихая заводь"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"Imantau Marine Club"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"Адель"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у озера" қонақ үйінің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"Жемчужина Имантау"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округі, Арықбалық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 ВИП"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округі, Арықбалық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"Ақбар" туристік кешенінің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округі, Арықбалық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"Имантау"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"Адам" қонақ үйінің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"Әбілов"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"Тихая бухта"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ауылдық округі,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Ақан-Бұрлық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охотника и рыбака"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зағиптар қоғамы" пансионатының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Айыртавчик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"Заря" балаларды сауықтыру орталығының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округі, 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"Айбек"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"Жаңабаев Б." демалыс аймағының жағажайы (Қазақтелеком)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округі, Имантау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сол жағалауының бойында орналасқан "Пески" жағажайында азаматтардың жаппай демалуы үшін пайдаланылатын су объектісінің бөлігі, Ефимовка ауылынан 500 метр қашықтықта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 ауылдық округі, Ефимовка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сол жағалауында орналасқан "Станционный" жағажайында азаматтардың жаппай демалуы үшін пайдаланылатын су объектісінің бөлігі, Новоишим ауылынан шығысқа қарай 1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 ауылдық округі, Новоишимка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би аулының жаныңда "Мельница" су объектісінің азаматтардың жаппай демалуына пайдаланылатын бөлігі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 ауылдық округі, Тоқсан би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Тараңғұл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"Сосновый бор" демалыс аймағының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 ауылдық округі, Корнеевка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"Абакшино" демалыс аймағына іргелес су объектісінің бөлігі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ауылдық округі, Вагулин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"Соленое" көлінің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Пресновка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"Привал" демалыс аймағына іргелес су объектісінің бөлігі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округі, Новокаменка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"Лебяжье" көлінің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ауылдық округі, Вагулино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"Каменное" көлінің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ауылдық округі, Соколовка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"Черное" көлінің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Прибрежин ауылық округі, Прибрежное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"Меңкесер"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"Меңкесер" көлінің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 ауылдық округі, Меңкесер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елді мекені мен Сергеевка қаласының шекарасындағы су қоймасының оң жағы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 ауылдық округі, Қаратал ауылы, Сергеевка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"Баян" көлінің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округі, Петровка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60, оның ішінде: 6 коммуналдық және 54 жеке.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