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7328" w14:textId="6cf7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Солтүстік Қазақстан облысының облыстық бюджеті туралы" Солтүстік Қазақстан облыстық мәслихатының 2010 жылғы 13 желтоқсандағы N 30/2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2011 жылғы 26 қыркүйектегі N 38/2 шешімі. Солтүстік Қазақстан облысының Әділет департаментінде 2011 жылғы 14 қазанда N 1785 тіркелді. Күші жойылды - Солтүстік Қазақстан облыстық мәслихатының 2012 жылғы 24 ақпандағы N 2/12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2012.02.24 N 2/12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108-бабы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Солтүстік Қазақстан облысының облыстық бюджеті туралы» облыстық мәслихаттың IV шақырымы отызыншы сессиясының 2010 жылғы 13 желтоқсандағы № 30/2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18 қантардағы № 1769 мемлекеттік тіркеу тізілімінде тіркелген, 2011 жылғы 25 қаңтардағы «Солтүстік Қазақстан», 2011 жылғы 25 қаңтардағы «Северный Казахстан»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76 792 902,1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9 169 977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612 485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67 010 440,1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шығындар – 77 133 274,6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5 қосымшаға сәйкес облыстық бюджет шығыстарында қаржылық жыл басына қалыптасқан бюджеттік қаражаттың бос қалдықтары және республикалық және облыстық бюджеттерден берілген нысаналы трансферттерді қайтару есебінен шығыстар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2011 жылға арналған облыстың жергілікті атқарушы органының резерві 500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1, 5-қосымша осы шешімге 1, 2-қосымшаға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XXXVIII сессиясының төрағасы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Кашенцева 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қыркүйектегі № 38/2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Солтүстiк Қазақстан облыстық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13"/>
        <w:gridCol w:w="733"/>
        <w:gridCol w:w="7113"/>
        <w:gridCol w:w="25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76 792 902,1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9 169 977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612 485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67 010 440,1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66 724 695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66 724 695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77 133 274,6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317 434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көрсету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263 622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бойынша көрсетілетін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3 397 439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2 885 763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352 940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11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халықаралық маңызы бар іс-шараларды өткізу кезінде қоғамдық тәртіпті сақтауды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жарақтандыру, ұстау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ұстау және материалдық-техникалық жарақтандыру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10 325 707,4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7 180 374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1 143 944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 үшін оқулықтар мен оқу-әдiстемелiк кешендерді сатып алу және жеткізу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конкурстарды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2 350 260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мектепке дейінгі білім ұйымдарында мемлекеттік білімдік тапсырысын іске асыруға берілетін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4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ата-аналарының қамқорысыз қалған жетім баланы ұстауға (жетім-балалар) асыраушыларға (қамқоршыларға) ай сайынғы ақшалай қаражат төлеуге республикалық бюджеттен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10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шеберханаларды, техникалық және кәсіби білім беруде оқу орындарының зертханаларын жаңарту мен қайта жабдықтау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үйде оқитын мүгедек-баларды жабдықтармен, бағдарламалық қамтамасыз етумен қамтуға республикалық бюджеттен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0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мектеп мұғалімдеріне және білімнің мектепке дейінгі ұйымдарының тәрбиелеушілеріне біліктілік санаты ушін үстемеақы мөлшерлерін ұлғайтуға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ұйымдарының өндірістік оқыту шеберлеріне өндірістік оқытуды ұйымдастырғаны үшін үстемеақы белгілеу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республикалық бюджеттен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 іске асыру аясында кадрлардың біліктілігін арттыру даярлау және қайта даярлау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3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бастауыш, негізгі орта және жалпы орта білім беретін мемлекеттік мекемелерде лингафондық және мультимедиялық кабинеттер құруға республикалық бюджеттен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2 074 781,4</w:t>
            </w:r>
          </w:p>
        </w:tc>
      </w:tr>
      <w:tr>
        <w:trPr>
          <w:trHeight w:val="11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объектілерін салуға және реконструкциялауға облыстық бюджеттен берілетін нысаналы даму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2 019 781,4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12 625 734,7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12 437 449,7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жүйкесi бұзылуынан, соның iшiнде жүйкеге әсер ететiн заттарды қолданылуымен байланысты зардап шегетiн адамдарға медициналық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2 745 239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емханалық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5 439 089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559 628</w:t>
            </w:r>
          </w:p>
        </w:tc>
      </w:tr>
      <w:tr>
        <w:trPr>
          <w:trHeight w:val="18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ақпараттық-талдамалық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1 154 080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2 193 423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56 387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мекемелерде (ұйымдарда) жүйкесi бұзылған мүгедек балалар үшiн арнаулы әлеуметтiк қызметтер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арнаулы әлеуметтiк қызметтер стандарттарын енгiзуге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iс-шараларын iске асыруға республикалық бюджеттен аудандардың (облыстық маңызы бар қалалардың) бюджеттерiне нысаналы ағымдағы трансферттерi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671 555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бағдарламасына қатысушыларды кәсіпкерлікке үйрету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5 146 857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2 368 191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мемлекеттік тұрғын үйді салу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263 925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аясында инженерлік-коммуникациялық инфрақұрылымды дамытуға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2 778 666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сумен жабдықтау жүйесін дамытуға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коммуналдық шаруашылығын дамытуға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159 114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320 166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1 928 524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461 463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369 731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729 007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10 587 778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30 955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7 300 684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613 903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2 776 512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ветеринарлық препараттарын тасымалдау бойынша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6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2 675 252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сумен жабдықтау жүйесін дамытуға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1 477 385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1 436 102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1 394 508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1 491 457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1 545 553,7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бюджеттерiне «Бизнестiң жол картасы - 2020» бағдарламасы шеңберiнде жеке кәсiпкерлiктi қолдауға берiлетiн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769 734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жеке кәсіпкерлікті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кредиттер бойынша пайыздық ставкаларды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шағын және орта бизнеске кредитті жартылай кепілдеу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бизнесті енгізуде сервистік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664 247,7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индустриялық инфрақұрылымды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664 247,7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338 151</w:t>
            </w:r>
          </w:p>
        </w:tc>
      </w:tr>
      <w:tr>
        <w:trPr>
          <w:trHeight w:val="21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ауылдағы кәсіпкерлікті дамытуға жәрдемдесу үшін бюджеттік кредиттер ұсыну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 сомаларын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қыркүйектегі № 38/2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1 қаңтарына қалыптасқан бюджеттік қаражаттың бос қалдықтарын бағыттау және республикалық және облыстық бюджеттердің нысаналы трансферттерін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753"/>
        <w:gridCol w:w="873"/>
        <w:gridCol w:w="7113"/>
        <w:gridCol w:w="19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 пайдаланылмаған қаражаттардың қайтарылуы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органдарынан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270 200,7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81 890,5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5 258,8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облыстық бюджеттің ысырабын өтеуге арналған трансферттер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мемлекеттік кепілдіктер бойынша талаптарды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пайдаланылмаған бюджеттік кредиттерді аудандардың (облыстық маңызы бар қалалардың) бюджеттерінен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1 214 618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бойынша көрсетілетін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 Қулыкөл а. 90 орынға аралған бұрынғы бала бақшаны қалпына келтіру бойынша күрделі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Горьков орта мектебін күрделі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Покровка селосында және Николаевка селосындағы бала бақшаны күрделі жөндеуді аяқтау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Пресновка с. "Айнагүл" бала бақшасын күрделі жөндеуді жүргізуге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 Қарағоға а. "Балапан" бала бақшасына күрделі жөндеуді аяқтау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 Булаев қ. оқушылардың шығармашылық үйін жарақтандыруға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Зеленый Гай орта мектебінің терезелерін жартылай ауыстыру және сыртқы қасбетін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 Қайрат орта мектебі үшін Газель автомашинасын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Ахметбеков атындағы орта мектебін күрделі жөндеуді аяқтауға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 320 орынға арналған балабақша салу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Кирилловка селосында 240 орындық орта мектеп салу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ауданы Новоишимское селосында 100 орындық емханасымен ауысымына 90 келімге арналған аудан аралық туберкулезге қарсы диспансер құрылысын жалғастыру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