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7892" w14:textId="dc97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Солтүстік Қазақстан облысының облыстық бюджеті туралы" Солтүстік Қазақстан облыстық мәслихаттың 2010 жылғы 13 желтоқсандағы N 30/2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2011 жылғы 8 қарашадағы N 39/1 шешімі. Солтүстік Қазақстан облысының Әділет департаментінде 2011 жылғы 1 желтоқсанда N 1787 тіркелді. Күші жойылды - Солтүстік Қазақстан облысы мәслихатының 2012 жылғы 3 сәуірдегі N 3/11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мәслихатының 2012.04.03 N 3/11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108-бабы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Солтүстік Қазақстан облысының облыстық бюджеті туралы» облыстық мәслихаттың IV шақырымы отызыншы сессиясының 2010 жылғы 13 желтоқсандағы № 30/2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18 қантардағы № 1769 мемлекеттік тіркеу тізілімінде тіркелген, 2011 жылғы 25 қаңтардағы «Солтүстік Қазақстан», 2011 жылғы 25 қаңтардағы «Северный Казахстан» газеттерінде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78 448 131,1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9 168 913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613 571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68 665 647,1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78 788 481,6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824 617,6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2 418 736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1 594 118,4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754 000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754 000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тапшылық – - 1 918 968,1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тапшылықты қаржыландыру – 1 918 968,1 мың теңге.»;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2011 жылға арналған облыстық бюджетте республикалық бюджеттен берілетін нысаналы трансферттер келесі мөлшерде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148 299 мың теңге - жануарлар індетіне қарсы іс-шаралар 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386 859 мың теңге – тұқым шаруашылығын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533 594 мың теңге – асыл тұқымды мал шаруашылығын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1 479 409 мың теңге – мал шаруашылығы өнімділігін және өнімдерінің сапасын арттыруды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1 020 845 мың теңге – ауыз сумен жабдықтаудың баламасыз көздері болып табылатын аса маңызды топтық және жергілікті сумен жабдықтау жүйелерінен ауыз су беру қызметінің құнын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67 236 мың теңге – мамандарын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883 655 мың теңге – облыстық, аудандық маңызы бар автомобиль жолдарын және қала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831 019 мың теңге – мектепке дейінгі білім беру ұйымдарында мемлекеттік білімдік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480 547 мың теңге – 2011-2020 жылдарға арналған Қазақстан Республикасындағы білім беруді дамытудың мемлекеттік бағдарламасын іске асыруға: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200 704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бастауыш, негізгі орта және жалпы орта білім беретін мемлекеттік мекемелерде лингафондық және мультимедиалық кабинеттер құруға – 200 098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керек-жарақпен, бағдарламалық қамтумен қамтамасыз етуге – 79 745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1 867 486 мың теңге – тегін медициналық көмектің кепілді көлемін қамтамасыз етуге және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876 405 мың теңге – жергілікті деңгейде медициналық денсаулық сақтау ұйымдарын материалдық-техникалық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32 569 мың теңге – халықаралық маңыздағы іс-шараларды өткізу кезінде қоғамдық тәртібін қорғауды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2 730 мың теңге – «Мак» операцияларын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77 402 мың теңге – арнайы әлеуметтік қызметтер ұсынуды іске асыруға, соның ішінде мыналарға: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әлеуметтік қызмет көрсету стандарттарын енгізу – 69 162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мекемелерде күндізгі келім бөлімшелері желісін дамыту – 4 709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үкіметтік емес секторда мемлекеттік әлеуметтік тапсырысты орналастыру – 3 531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125 451 мың теңге - ата-аналарының қамқорысыз қалған жетім баланы ұстауға (жетім-балалар) асыраушыларға (қамқоршыларға) ай сайынғы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25 000 мың теңге - техникалық және кәсіби білім беру орындарының оқыту-өндірістік шеберханаларын, зертханаларын жаңарту мен қайта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28 000 мың теңге - педогогикалық кадрлардың біліктілігін арттыру үшін оқу жабдығын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1 427 946 мың теңге - «Бизнестің Жол картасы - 2020» бағдарламасы аясында өңірлердегі жеке кәсіпкерлікті қолдауға, соның ішінде мыналарға: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кәсіпкерлік және өнеркәсіп басқармасына жеке кәсіпкерлікті қолдауға – 701 034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жұмыспен қамтуды үйлестіру және әлеуметтік бағдарламалар басқармасына жастар саясатын ұйымдастыруға – 105 072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коммуналдық шаруашылық басқармасына индустриалдық инфрақұрылымды дамытуға – 621 840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20 008 мың теңге - көші-қон полициясының қосымша штаттық санын ұстауға, материалдық-техникалық жарақтандыруға, оралмандарды құжаттандыруға;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2 133 мың теңге - Оралмандарды уақытша орналастыру орталығын және Оралмандарды бейімдеу мен кіріктіру орталығын ұстауға және материалдық-техникалық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1 000 000 мың теңге – инженерлік-коммуникациялық инфрақұрылымды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159 366 мың теңге - 2009-2011 жылдарға арналған «Нұрлы көш» бағдарламасын іске асыру инженерлік-коммуникациялық инфрақұрылымды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588 000 мың теңге - мемлекеттік коммуналдық тұрғын үй қорының тұрғын үйлерін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7 034 448 мың теңге – инвестициялық жобаларды іске асыруға,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– 1 609 420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– 4 396 947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кәріз-тазарту имараттарын реконструкциялау – 309 890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жолдарды реконструкциялау – 718 191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83 809 мың теңге – ауыл шаруашылығы малдарын сәйкестендіруді ұйымдастыруға және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204 860 мың теңге – мектеп мұғалімдерінің және білім берудің мектепке дейінгі ұйымдар тәрбиешілерінің біліктілік санатына үстемақы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15 786 мың теңге – техникалық және кәсіби білім беру ұйымдарының өндірістік білім беру шеберлеріне өндірістік білім беруді ұйымдастыруға үстемақы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529 495 мың теңге – Жұмыспен қамту 2020 бағдарламасының іс-шараларын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361 115 мың теңге - кәсіби даярлық, кадрларды қайта даярлау және біліктілігін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52 338 мың теңге – жалақыны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6 100 мың теңге - кәсіпкерлікке үйретуге;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109 942 мың теңге - жұмыспен қамту орталықтарын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356 900 мың теңге – 2020 жұмыспен қамту бағдарламасының аясында инженерлік-коммуникациялық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2 623 мың теңге –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1 087 822 мың теңге – Жұмыспен қамту 2020 бағдарламасы аясында мемлекеттік коммуналдық тұрғын үй қорынан тұрғын үйлер құрылысына және (немесе)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2011-2013 жылдарға арналған облыстық бюджет туралы мәслихат шешімін іске асыру туралы облыс әкімдігінің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Облыстық бюджетте республикалық бюджеттен берілетін бюджеттік кредиттер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- 207 073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2009-2011 жылдарға арналған «Нұрлы көш» бағдарламасын іске асыру инженерлік-коммуникациялық инфрақұрылымды дамытуға, жайластыруға және (немесе) сатып алуға - 423 863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құрылысы жинақтары жүйесі арқылы тұрғын үй салуға және (немесе) сатып алуға – 500 000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жұмыспен қамту бағдарламасының аясында тұрғын үй салу және (немесе) сатып алуға – 1 087 800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2020 жұмыспен қамту бағдарламасының аясында ауылда кәсіпкерлікті дамытуға қолдау көрсетуге – 200 000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облыс әкімдігінің 2011-2013 жылдарға арналған облыстық бюджет туралы мәслихат шешімін іске асыру туралы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Жергілікті атқарушы органдарының функциялары мен құзыреттерін республикалық бюджетке беруге байланысты облыстық бюджетте трансферттер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мемлекеттік техникалық тексеру өткізу бойынша – 1847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орталығы қызметтерін ұйымдастыру бойынша – 336 304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«Арлан» арнайы мақсаттағы бөлімшелер - 5 656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сәулет-құрылыс бақылау және лицензиялау мәселесі бойынша – 5 706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2011-2013 жылдарға арналған облыстық бюджет туралы мәслихат шешімін іске асыру туралы облыс әкімдігінің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2011 жылға арналған облыстық бюджетте аудандардың және Петропавл қаласының бюджеттеріне 3 573 658 мың теңге сомадағы нысаналы трансферттер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5 қосымшаға сәйкес облыстық бюджет қаржылық жыл басына қалыптасқан бюджеттік қаражаттың бос қалдықтары және республикалық және облыстық бюджеттерден берілген нысаналы трансферттерді қайтару есебінен шығыстар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облыс әкімдігінің 2011-2013 жылдарға арналған облыстық бюджет туралы мәслихат шешімін іске асыру туралы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1, 5-қосымша осы шешімге 1, 2-қосымшаға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XXXIX 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Кашенцева    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қарашадағы № 39/1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Солтүстiк Қазақстан облыстық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13"/>
        <w:gridCol w:w="873"/>
        <w:gridCol w:w="6693"/>
        <w:gridCol w:w="26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78 448 131,1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9 168 913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8 044 852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8 044 852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1 124 061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1 124 061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613 571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35 618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467 966</w:t>
            </w:r>
          </w:p>
        </w:tc>
      </w:tr>
      <w:tr>
        <w:trPr>
          <w:trHeight w:val="15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467 966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68 665 647,1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68 379 902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68 379 902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78 788 481,6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915 372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318 015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көрсету орталықтарының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260 871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апаттар мен зілзалалардың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3 392 285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3 392 285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2 879 747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352 940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11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халықаралық маңызы бар іс-шараларды өткізу кезінде қоғамдық тәртіпті сақтауды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материалдық-техникалық жарақтандыру, ұстау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ұстау және материалдық-техникалық жарақтандыру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10 412 557,4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111 028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918 940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7 089 283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1 153 294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2 329 913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мектепке дейінгі білім ұйымдарында мемлекеттік білімдік тапсырысын іске асыруға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3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ата-аналарының қамқорысыз қалған жетім баланы ұстауға (жетім-балалар) асыраушыларға (қамқоршыларға) ай сайынғы ақшалай қаражат төлеуге республикалық бюджеттен нысаналы ағымдағы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125 451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шеберханаларды, техникалық және кәсіби білім беруде оқу орындарының зертханаларын жаңарту мен қайта жабдықтау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жабдықтарын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үйде оқитын мүгедек-балаларрды жабдықтармен, бағдарламалық қамтамасыз етумен қамтуға республикалық бюджеттен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0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мектеп мұғалімдеріне және білімнің мектепке дейінгі ұйымдарының тәрбиелеушілеріне біліктілік санаты ушін үстемеақы мөлшілерін ұлғайтуға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ұйымдарының өндірістік оқыту шеберлеріне өндірістік оқытуды ұйымдастырғаны үшін үстемеақы белгілеу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республикалық бюджеттен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200 704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 іске асыру аясында кадрлардың біліктілігін арттыру даярлау және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3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бастауыш, негізгі орта және жалпы орта білім беретін мемлекеттік мекемелерде лингафондық және мультимедиялық кабинеттер құруға республикалық бюджеттен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200 098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2 257 111,4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білім беру объектілерін салуға және реконструкциялауға облыстық бюджеттен берілетін нысаналы 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2 202 111,4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12 599 066,7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12 410 781,7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2 738 058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амбулаториялық-емханалық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5 429 955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564 913</w:t>
            </w:r>
          </w:p>
        </w:tc>
      </w:tr>
      <w:tr>
        <w:trPr>
          <w:trHeight w:val="15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ақпараттық-талдамалық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70 932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354 296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277 703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185 534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1 240 067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2 878 078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2 191 306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56 387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мекемелерде (ұйымдарда) жүйкесi бұзылған мүгедек балалар үшiн арнаулы әлеуметтiк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арнаулы әлеуметтiк қызметтер стандарттарын енгiзуге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iс-шараларын iске асыруға республикалық бюджеттен аудандардың (облыстық маңызы бар қалалардың) бюджеттерiне нысаналы ағымдағы трансферттерi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бағдарламасына қатысушыларды кәсіпкерлікке үйрету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6 238 461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2 368 191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мемлекеттік тұрғын үйді салу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1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263 925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2020 Жұмыспен қамту бағдарламасы аясында инженерлік-коммуникациялық инфрақұрылымды дамытуға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3 870 270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сумен жабдықтау жүйесін дамытуға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1 956 512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коммуналдық шаруашылығын дамытуға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1 397 712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309 526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1 932 256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165 860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460 863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370 931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728 021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368 347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96 235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124 750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10 985 936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30 955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7 802 596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386 859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28 520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1 020 845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787 974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1 479 409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2 776 512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146 949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ветеринарлық препараттарын тасымалдау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6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87 309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сумен жабдықтау жүйесін дамытуға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2 440 435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1 470 908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1 432 217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1 390 623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2 591 423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2 591 423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1 603 200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бюджеттерден берiлетiн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202 945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1 534 053,7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105 072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бюджеттерiне «Бизнестiң жол картасы - 2020» бағдарламасы шеңберiнде жеке кәсiпкерлiктi қолдауға берiлетiн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764 234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кредиттер бойынша пайыздық ставкаларды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шағын және орта бизнеске кредитті жартылай кепілдеу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бизнесті енгізуде сервистік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664 247,7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индустриялық инфрақұрылымды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664 247,7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23 774 678,8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23 774 678,8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349 513</w:t>
            </w:r>
          </w:p>
        </w:tc>
      </w:tr>
      <w:tr>
        <w:trPr>
          <w:trHeight w:val="21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824 617,6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ауылдағы кәсіпкерлікті дамытуға жәрдемдесу үшін бюджеттік кредиттер ұсыну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1 594 118,4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1 594 118,4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1 594 118,1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 сомаларын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-1 918 968,1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1 918 968,1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1 385 868,4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1 385 868,4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1 385 868,1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қарашадағы № 39/1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1 қаңтарына қалыптасқан бюджеттік қаражаттың бос қалдықтарын бағыттау және республикалық және облыстық бюджеттердің нысаналы трансферттерін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73"/>
        <w:gridCol w:w="733"/>
        <w:gridCol w:w="6893"/>
        <w:gridCol w:w="20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 пайдаланылмаған қаражаттардың қайтарылуы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 органдарынан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270 200,7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81 890,5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облыстық бюджеттің ысырабын өтеуге арналған трансферттер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мемлекеттік кепілдіктер бойынша талаптарды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пайдаланылмаған бюджеттік кредиттерді аудандардың (облыстық маңызы бар қалалардың) бюджеттерінен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1 214 618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 Қулыкөл а. 90 орынға аралған бұрынғы бала бақшаны қалпына келтіру бойынша күрделі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Горьков орта мектебін күрделі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Покровка селосында және Николаевка селосындағы бала бақшаны күрделі жөндеуді аяқтау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Пресновка с. "Айнагүл" бала бақшасын күрделі жөндеуді жүргізуге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 Қарағоға а. "Балапан" бала бақшасына күрделі жөндеуді аяқтау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 Булаев қ. оқушылардың шығармашылық үйін жарақтандыруға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Зеленый Гай орта мектебінің терезелерін жартылай ауыстыру және сыртқы қасбетін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 Қайрат орта мектебі үшін Газель автомашинасын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Ахметбеков атындағы орта мектебін күрделі жөндеуді аяқтауға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Кирилловка селосында 240 орындық орта мектеп салу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қаласында 320 орынға арналған балабақша салу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ауданы Новоишимское селосында 100 орындық емханасымен ауысымына 90 келімге арналған аудан аралық туберкулезге қарсы диспансер құрылысын жалғастыру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