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efe6" w14:textId="cdde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маңызы бар балық шаруашылығы су тоғандарының тізбесін бекіту туралы" Солтүстік Қазақстан облысы әкімдігінің 2008 жылғы 23 қаңтардағы N 15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2011 жылғы 2 қарашадағы N 340 қаулысы. Солтүстік Қазақстан облысының Әділет департаментінде 2011 жылғы 1 желтоқсанда N 1788 тіркелді. Күші жойылды - Солтүстік Қазақстан облысы әкімдігінің 2013 жылғы 18 шілдедегі N 246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18.07.2013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күннен кейін он күнтізбелік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«Облыстық маңызы бар балық шаруашылығы су тоғандарының тізбесін бекіту туралы» Солтүстік Қазақстан облысы әкімдігінің 2008 жылғы 23 қаңтардағы № 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2008 жылғы 11 ақпанда № 1665 тіркелді, 2008 жылғы 18 ақпандағы № 22 «Солтүстік Қазақстан», 2008 жылғы 18 ақпандағы № 22 «Северный Казахстан»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облыстық маңызы бар балық шаруашылығы су тоғандарының тізбесі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А.С.Сапаровқа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Біләлов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қарашадағы № 340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 № 15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маңыздағы балық шаруашылығы су тоғандарының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113"/>
        <w:gridCol w:w="2313"/>
        <w:gridCol w:w="5293"/>
      </w:tblGrid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 тоғаны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Алаңы, гектар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Кирилловка селосының шығысында 14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Жаксы-Жангызтау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Якши-янгизтау селосының оңтүстік батысында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Качиловка селосының оңтүстігінде 9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Лавровка селосының батысында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селосының солтүстік шығысында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 селосының оңтүстігінде 4 километр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өзені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километр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Ащикөл селосының солтүстігінде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Горьковские плотины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Горьковское селосынын онтүстік батысында 2,5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 өзені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километр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Кулыкөл селосының батысында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Кіші-қараой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селосының солтүстігінде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Ленинградские плотины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селосының солтүстігінде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өзені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километр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селосының солтүстігінде 1 километр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Долгое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 селосының оңтүстік шығысында 0,2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Долгое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шығысында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солтүстік батысында 4,5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Рублевка селосының солтүстік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Күшіккөл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поляны селосының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 оңтүстігінде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селосының батысында 1,8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солтүстігінде 2,1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селосының солтүстігінде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селосының солтүстігінде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(Бөгет)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селосының оңтүстік батысында 2,1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Тоқшын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солтүстік батысында 2,5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Үлкен-жарма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селосының оңтүстік батысында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Утюскино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солтүстік батысында 3,5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 солтүстігінде 4,8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Шағалылы-Теңіз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Барыкөл селосының оңтүстігінде 0,1 километр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солтүстік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Балықты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ағаш селосының оңтүстігінде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Батпакөл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Алабие селосының солтүстік шығысында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солтүстік батысында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солтүстігінде 5,5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селосының оңтүстігінде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Иконниково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Поляковка селосының солтүстік шығысында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оңтүстігінде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Калдарь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Карабеловка селосының солтүстігінде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Қамыстыкөл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солтүстік батысында 10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солтүстік батысында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селосының солтүстік шығысында 2,3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селосының оңтүстігінде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Қоржанкөл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батысында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Қоржанкөл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солтүстік батысында 0,5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Қостомар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оңтүстігінде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Кочкар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Поляковка селосының солтүстік шығысында 1,5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солтүстік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селосының шығысында 0,5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солтүстік батысында 11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селосының оңтүстігінде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жаймасы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шекарасынан Қызылжар ауданының шекарасына дейін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шығысында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Савенково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 солтүстік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селосының батысында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оңтүстік шығысында 0,2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 оңтүстігінде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Торанғұл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селосының солтүстік батысында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оңтүстік шығысында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(Калиновское)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селосының оңтүсгінде 0,5 километр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Ақашыкөл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солтүстік шығысында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батысында 4,5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солтүстік шығысында 6,3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 селосының оңтүстігінде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 селосының солтүстік шығысында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селосының оңтүстік шығысында 0,2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Бұзау кеткен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солтүстік шығысында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оңтүстігінде 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Волгарево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Ястребиновка селосының батысында 2,5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селосының солтүстік батысында 4,1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солтүстігінде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(Опельдук)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селосының солтүстік шығысында 4,5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оңтүстік шығысында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селосының онтүстік шығысында 0,2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Андреевич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Миролюбово селосының онтүстігіңде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Екатериновское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селосының оңтүстігінде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Екатериновское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Екатериновка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селосының оңтүстігінде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Журавлиное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Симаки селосының оңтүстік шығысында 5,5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Зотово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солтүстігінде 4,5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Ізбасар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селосының солтүстігінде 1,7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шығысында 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оңтүстік шығысында 9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селосының солтүстігінде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батысында 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Қарағоға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селосының оңтүстігінде1,3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селосының солтүстік шығысында 8,5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Кобылье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батысында 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оңтүстігінде 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Ольговка селосының оңтүстік шығысында 4,3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Боевик селосының солтүстігінде 3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Крутояр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батысында 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Кужи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оңтүстігінде 0,2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Айымжан селосының оңтүстігінде 1,5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селосының оңтүстік батысында 2,1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батысында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батысында 4,5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шығысында 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Пасынки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солтүстік батысында 11,5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солтүстік батысында 6,5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солтүстігінде 1,2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Песьяное-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солтүстік батысында 4,5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(Островское)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солтүстігінде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(с. Кабань)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селосының оңтүстігінде 0,3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Питное (Пресновское)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батысында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(Казанка)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оңтүстігінде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Сатыбарды (Бакир)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солтүстік шығысында 6,3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Казанка селосының солтүстік шығысында 7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 селосының солтүстік батысында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Собачье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Ястребиновка селосының солтүстік батысында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Сенжарка селосының солтүстік батысында 5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 селосының оңтүстік шығысында 4,5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солтүстік шығысында 6,2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селосының оңтүстік шығысында 0,5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Кировка селосының батысында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Табунное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оңтүстік шығысында 3,5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Тоқсамбай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шығысында 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Толубай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батысында 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Үлкенкөл (Утятник)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селосының оңтүстік шығысында 3,5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батысында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оңтүстігінде 1,5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Симаки селосының оңтүстік шығысында 0,7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Церковное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Макаревка селосының солтүстігінде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солтүстік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Архангелка селосының оңтүстік батысында 3,5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(Чапаевка селосы)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солтүстігінде 3,2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Шорохово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Боевик селосының солтүстік шығысында 2,8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батысында 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шығысында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батысында 4,7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Ястребиновка селосының оңтүстік батысында 0,1 километр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Алуа (Альва)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Алуа селосының солтүстігінде 0,8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Армяжье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Успенка селосының батысында 2,7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 селосының солтүстігінде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Зарослое селосының батысында 0,1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Звездочка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селосының солтүстік батысында1,8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оңтүстік батысында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Полудино селосының оңтүстігінде 0,3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Полудино селосының шығысында 4,6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Пронькино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 селосының батысында 2,7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 селосының батысында 0,1 километр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өзбойы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 селосының шығысында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шығысында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Белое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Белое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селосының оңтүстік шығысында 4,8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Сумное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батысында 2,6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оңтүстігінде 3,2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Волченок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оңтүстік батысында, 1,8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батысында 0,1 километра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солтүстік батысында 1,6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Глубокое (Старина)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солтсүітк батысында 1,4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 (Бекетное)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Леденово селосының солтүстік шығысында 6,5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оңтүстігінде 1,6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оңтүстік батысында 2,8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селосының оңтүстігінде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Рябиновка селосының шығысында 0,6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Жамановское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оңтүстік батысында 2,1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солтүстігінде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Забочное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Горбуновка селосының батысында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Зверобойное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оңтүстігінде 2,3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батысында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өзбойы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селосының оңтүстігінде 0,5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өзбойы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солтүстігінде 5,2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 селосының солтүстік шығысында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 селосының шығысында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оңтүстік батысында 1,2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 шығысында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Кишкибиши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селосының оңтүстігінде 4,2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батысында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солтүстік батысында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солтүстік шығысында 4,2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өзбойы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Кривозерка селосының оңтүстігінде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солтүстік шығысында 4,6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Гриневка селосының оңтүстік шығысында 1,8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Ново-Андреевка селосының оңтүстік шығысында 5,6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Курейное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оңтүстік шығысында 2,4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батысында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батысында 2,4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(Налобинское)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солтүстік батысында 4,2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Горбуновка селосының солтүстік батысында 0,5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 батысында 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Моховое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батысында 12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оңтүстігінде 0,6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Никульское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Красноярка селосының солтүстік батысында 3,6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солтүстігінде 0,4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Овражное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солтүстік шығысында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 шығысында 2,9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оңтүстігінде 0,6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Пеньково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солтүстігінде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шығысында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Подковная өзбойы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Подогородная өзбойы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селосының шығысында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Подувальная өзбойы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жаймасы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шекарасынан Ресей федерациясының шекарасына дейін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селосының солтүстігінде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Маяк селосының солтүстік батысында 5,3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 шығысында 7,7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 селосының солтүстік батысында 4,2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селосының шығысында 3,2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селосының 2,4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 селосының батысында 1,6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оңтүстігінде 0,5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Жиляково селосының солтүстік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Новокаменка селосының солтүстік батысында 2,5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Токушки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Токушки селосының батысында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 шығысында 4,2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Усталое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селосының батысында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Хлыново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шығысында 0,3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оңтүстік шығысында 4,3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шығысында 1,1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солтүстігінде 2,8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 шығысында 2,5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селосының солтүстік шығысында 6,2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 селосының оңтүстік батысында 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өзбойы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селосының оңтүстігінде 3 километр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селосы)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селосының солтүстік шығысында 0,9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(бөлік)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солтүстік шығысында 2,5 километр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 селосының солтүстігінде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селосының батысында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Бескамышное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Калугино селосының оңтүстік шығысында 1,5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Бескозобово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 селосының оңтүстік шығысында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оңтүстігінде 6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Волчье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оңтүстік батысында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онтүстік шығысында 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солтүстігінде 0,2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селосының оңтүстігінде 4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(Дубровное селосы)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оңтүстік батысында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селосының солтүстік шығысында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Ближнее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оңтүстігінде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Дальнее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оңтүстігінде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батысында 7,5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селосының батысында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бугром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онтүстік шығысында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онтүстігінде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Кабанье (Кабаны)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шығысында 11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Казанцево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Пробуждение селосының батысында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Калдаман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селосының оңтүстік шығысында 3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Қыңыр Калдаман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онтүстік шығысында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 шығысында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Октябрь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солтүстігінде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Новомихайловка селосының солтүстік шығысында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селосының оңтүстігінде 5,5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батысында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солтүстік батысында 3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Косматое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оңтүстігінде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солтүстік батысында 4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оңтүстік батысында 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Марушкино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шығысында 3,5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Марушкино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шығысында 3,5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Менгисор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селосының оңтүстік батысында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шығысында 5,5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Мураш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оңтүстік шығысында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Оглачи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селосының солтүстік шығысында 10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оңтүстік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солтүстік шығысында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Пеган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Старомихайловка селосының солтүстік шығысында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Пеган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солтүстік шығысында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селосының оңтүстік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Плешково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селосының оңтүстік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батысында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Половинкино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батысында 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Рогозяное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оңтүстігінде 7,5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солтүстік батысында 3,5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Рыбненок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селосының солтүстік шығысында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оңтүстік батысында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селосының оңтүстік шығысында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Сергулы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батысында 10,5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Сладенькое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 батысында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 шығысында 1,5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селосының батысында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солтүстігінде 1,5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Сливное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селосының оңтүстік батысында 6,3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шығысында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(Касеновское)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селосының шығысында 10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Сунгур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солтүстік батысында 10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солтүстік шығысында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Тетеря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солтүстік шығысында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селосының оңтүстігінде 1,5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солтүстік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Чайдык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селосының оңтүстік шығысында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Чебанчик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батысында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Чирок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солтүстігінде 1,5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Раздольное селосының оңтүстік батысында 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(Домашнее)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селосының солтүстігінде 0,1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(Токаревское)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оңтүстік батысында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(Саманное)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 селосының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(Меңкесер селосы)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селосының солтүстігінде 10,5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Сарапул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солтүстігінде 2,5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оңтүстігінде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Шашмурино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селосының солтүстік батысында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Юртовое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Токаревка селосының оңтүстік батысында 1,4 километр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Дружба селосының оңтүстік батысында 9 километр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Калмақкөл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селосының батысында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Қалмакөл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Раисовка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Кішкенекөл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селосының солтүстік батысында 25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Рузаевка селосының солтүстігінде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Чистополье селосының оңтүстігінде 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Тайсары су қоймасы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Чистополье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Старобелка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 су қоймасы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селосының жанында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Бәженкөл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солтүстік батысында 12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Жамантұз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 селосының оңтүстік шығысында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Жаңасу өзеніндегі № 2 тоған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селосының онтүстік шығысында 5,3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 плотины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Қалыбек және тармақтары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селосының батысында 20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 селосының солтүстігінде 18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Кішкенесор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оңтүстік батысында 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Матсор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Жаңадәуір селосының батысында 5,4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Новогречановка № 1 тоғаны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Новогречановка селосының онтүстік шығысында 6,1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селосының солтүстік батысында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батысында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Үшсай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Тихоокеанское селосының батысында 18 километр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селосының батысында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 солтүстік батысында 0,5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Есиней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шығысында 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Жақсы-Жаркөл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 Хмельницский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селосының батысында 1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Журавлинное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шығысында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Тимирязево селосының шығысында 12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Касэрон (Обвальное)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селосының оңтүстік батысында 6,5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оңтүстік батысында 1,7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Урожайное селосының солтүстігінде 0,2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Москворецкий тоған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Москворецское селосының жанында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селосының солтүстігінде 1,7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селосының солтүстігінде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шығысында 6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Сілеті-Теңіз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Қарамырза селосының оңтүстігінде 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өзеніндегі тоған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селосының шығысында 1,9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селосының солтүстігінде 32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тоғаны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селосының жанында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Жалпақсу өзбойы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селосының оңтүстік шығысында 0,8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селосының солтүстік шығысында 3,3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Қабанқарасу өзбойы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селосының оңтүстік шығысында 2,2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селосының оңтүстік шығысында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селосының батысында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Қоскөл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Ступинка селосының оңтүстік батысында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селосының оңтүстік батысында 8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жаймасы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ауданынан Есіл ауданына дейін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селосының оңтүстік шығысында 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су қоймасы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қаласының Октябрьское селосына дейін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Сүттікөл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селосының солтүстігінде 1,5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Торанғұл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селосының оңтүстік батысында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селосының солтүстік батысында 4,2 километр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селосының солтүстік батысында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361 су тоғаны және учаскелері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