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94a0" w14:textId="9c89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кәсіпорындары мен ұйымдарында  ақылы қоғамдық жұмыстарды ұйымдастыру туралы" Петропавл қаласы әкімдігінің 2010 жылғы 19 ақпандағы № 182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2011 жылғы 16 наурыздағы N 353 қаулысы. Солтүстік Қазақстан облысының Әділет департаментінде 2011 жылғы 6 сәуірде N 13-1-192 тіркелді. Күші жойылды - Солтүстік Қазақстан облысы Петропавл қалалық әкімдігінің 2013 жылғы 11 қыркүйектегі N 1669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Петропавл қалалық әкімдігінің 11.09.2013 N 1669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 «Әкімшілік рәсімдер туралы» Қазақстан Республикасының 2000 жылғы 27 қарашадағы № 107 Заңының 8-бабы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«Петропавл қаласының кәсіпорындары мен ұйымдарында ақылы қоғамдық жұмыстарды ұйымдастыру туралы» Петропавл қаласы әкімдігінің 2010 жылғы 19 ақпандағы № 182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2010 жылғы 24 ақпандағы тіркелген № 13-1-173, «Қызылжар нұры» газетінің 2010 жылғы 26 ақпандағы № 11, «Проспект СК» газетінің 2010 жылғы 26 ақпандағы № 10 нөмірлерінде жарияланған)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3-тармағы мынадай мазмұндағы 3-1, 3-2-тармақтармен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Қоғамдық қызметкерлердің еңбекақы төлемі «2011-2013 жылдарға арналған республикалық бюджет туралы» Қазақстан Республикасының 2010 жылғы 29 қарашадағы № 357-IV Заңына сәйкес ең төменгі жалақы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Қоғамдық жұмыстардың шарттары 5 (бес) күн ұзақтығымен, екі демалыс күнімен (сенбі, жексенбі) жұмыс аптасы, сегіз сағаттық жұмыс күні, 1 (бір) сағат түскі үзіліс белгіленген, еңбек жағдайларын ескеріп жұмысшы мен жұмыс берушінің арасында жасалған еңбек шартымен көзделген жұмыс уақытын ұйымдастырудың икемді түрлері қолданылады.»;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1-қосымша «Ақылы қоғамдық жұмыстар жүргізілетін қала кәсіпорындары мен ұйымдарының тізбесі, олардың түрлері мен көлемдері» қосымшаға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М.Қ. Балғашоқоваға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Петропавл қаласының әкімі                     Н. Әшімбетов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наурыздағы № 353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ақпандағы № 182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жүргізілетін қала кәсіпорындары мен ұйымдарының тізбесі, олардың түрлері және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2479"/>
        <w:gridCol w:w="1214"/>
        <w:gridCol w:w="2545"/>
        <w:gridCol w:w="1847"/>
        <w:gridCol w:w="1389"/>
        <w:gridCol w:w="2023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атауы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дары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дың ұзақтығы(ай)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қаласындағы тұрғын үй-коммуналдық шаруашылық, жолаушылар көлігі және автомобиль жолдары бөлімінің Петропавл қаласы әкімдігіне қарасты «Коммунхоз» мемлекеттік коммуналдық кәсіпорны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жинауға көмек 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және абаттандыруға көмек 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мұзды қалашықтар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тұрғызуда қосымша жұмыстарды орындауға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дана мұз блогі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ЖИТС-пен күрес және алдын алу орталығы»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әлжуаз топтары қатарына алдын алу жұмыстарын жүргізуге көмек көрсету (есірткі инъекцияла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тұтынушы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адамды қамту мен дәріс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тер, әңгіме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 өткізу барысын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маманға көмек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«Облыстық наркология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орталығы» мемлекеттік коммуналдық қазыналық кәсіпорны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оқу орындарында есірткі инъекцияла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рымен алкогольді тұтынушы жастар арасында алдын алу жұмыстарына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 адамды қамту мен дәріс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тер, әңгімелесулер өткізу барысын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маманға көмек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6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Ішкі істер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Петропавл қаласының Ішкі істер басқармасы»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етудің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жақсарту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жеделдету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 дерекқорын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 көмек көрсету; құқық бұзушылық фактілері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алдын алу, анықтауға учаскелік инспекторларға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іс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Қаржы министрлігі Салық комитетінің Солтүстік Қазақстан облысы бойынша Салық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сапасын жақсарту және жеделдету мақсатында деректер базасын жасауға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 бойынша хабарланды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тапсыру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 хабарла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дайындау; ксерокөшір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 жасауға, материалдарды жіберуге және жеткізуге көмек көрсету; қала аумағында халықпен қоғамдық науқандар ұйымдастыруға және жүргізуге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 луына қарай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 ретінде жер телімдерін тексеруге, таңдауға акт жасауға, оларды есепке қоюға көмек; мұрағаттық құжаттарды өңдеу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құжат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қамту және әлеуметтік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бөлімі» мемлекеттiк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 өңірлік қоғамдық науқандар жүргізуге қатысу (жұмыспен қамту және халықты әлеуметтік қорғау мәселелері бойынша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лер), әлеуметтік қорғауға мұқтаж халықтың әртүрлі санатының деректер базасын жүргізу жөніндегі техникалық жұмыстарға көмек көрсету; мұрағаттық құжаттарды өңдеу; курьер жұмысы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 луына қарай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ішкі саясат бөлімі»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Мерейтойлық салтанаттарды, мемлекеттік мерекелерге арналған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дайындауға қатысу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 луына қарай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лік, ауылшаруашылық және ветеринария бөлімі»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жасауға көмек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 ауланы аралып шығу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қаржы бөлімі»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тұрғын үй объектілеріне түгендеу жүргізуге және иесіз жылжымайтын объектілерінің есебін реттеуге көмек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тұрғын үй объекті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 тексеру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құрылыс бөлімі»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дайындауда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іс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Әділет министрлігі Солтүстік Қазақстан облысының әділет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Петропавл қаласының әділет басқармасы»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КСРО төлқұжатта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ауыстырма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және жеке сәйкестендіру нөмірі жоқ жеке куәліктерін қайта ресімдеме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азаматтарды айқындау және құжаттанды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өткізуге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құжат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жұмыспен қамтуды үйлестіру және әлеуметтік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басқармасы»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 өңірлік қоғамдық науқандар жүргізуге қатысу (жұмыспен қамту және халықты әлеуметтік қорғау мәселелері бойынша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лер), әлеуметтік қорғауға мұқтаж халықтың әртүрлі санатының деректер базасын жүргізу жөніндегі техникалық жұмыстарға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луына қарай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Әділет министрлігі Сот актілерін орындау комитетінің Солтүстік Қазақстан облысы сот актілерін орындау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сапасын жақсарту және жеделдету мақсатында деректер базасын жасауға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луына қарай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қорғаныс істер жөніндегі басқармасы»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сапасын жақсарту және жеделдету мақсатында деректер базасын жасауға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луына қарай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мемлекеттік мұрағаты» 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сақтауға дайындауға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 құжат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Бас прокуратурасы Құқықтық статистика және арнайы есепке алу жөніндегі комитетінің Солтүстік Қазақстан облысы бойынша басқармасы»мемлекеттік мекемесі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сапасын жақсарту және жеделдету мақсатында деректер базасын жасауға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құжат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соты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сапасын жақсарту және жеделдету мақсатында деректер базасын жасауға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құжат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адам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