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ba24" w14:textId="e8ab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Петропавл қаласының бюджеті туралы" Петропавл қалалық мәслихаты 33 сессиясының 2010 жылғы 27 желтоқсандағы N 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2011 жылғы 29 наурыздағы N 1 шешімі. Солтүстік Қазақстан облысының Әділет басқармасында 2011 жылғы 26 сәуірде N 13-1-193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 95-IV Бюджет кодексiнің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«Нормативтiк құқықтық актiлер туралы» Қазақстан Республикасының 1998 жылғы 24 наурыздағы № 213 Заңы 28-бабы </w:t>
      </w:r>
      <w:r>
        <w:rPr>
          <w:rFonts w:ascii="Times New Roman"/>
          <w:b w:val="false"/>
          <w:i w:val="false"/>
          <w:color w:val="000000"/>
          <w:sz w:val="28"/>
        </w:rPr>
        <w:t>3-тармағына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«2011-2013 жылдарға арналған Петропавл қаласының бюджеті туралы» Петропавл қалалық мәслихаты 33 сессиясының 2010 жылғы 27 желтоқсандағы № 1 </w:t>
      </w:r>
      <w:r>
        <w:rPr>
          <w:rFonts w:ascii="Times New Roman"/>
          <w:b w:val="false"/>
          <w:i w:val="false"/>
          <w:color w:val="000000"/>
          <w:sz w:val="28"/>
        </w:rPr>
        <w:t>шешіміне</w:t>
      </w:r>
      <w:r>
        <w:rPr>
          <w:rFonts w:ascii="Times New Roman"/>
          <w:b w:val="false"/>
          <w:i w:val="false"/>
          <w:color w:val="000000"/>
          <w:sz w:val="28"/>
        </w:rPr>
        <w:t xml:space="preserve"> (2011 жылғы 21 қаңтардағы № 13-1-188 мемлекеттік нормативтік құқықтық актілерді тіркеу тізілімінде тіркелген, 2011 жылғы 4 ақпандағы № 7 «Қызылжар-Нұры», № 7 «Проспект СК» газеттерінде жарияланған) мынадай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тармақшасында</w:t>
      </w:r>
      <w:r>
        <w:br/>
      </w:r>
      <w:r>
        <w:rPr>
          <w:rFonts w:ascii="Times New Roman"/>
          <w:b w:val="false"/>
          <w:i w:val="false"/>
          <w:color w:val="000000"/>
          <w:sz w:val="28"/>
        </w:rPr>
        <w:t>
      «9162108» цифрлары «10371061» цифрларымен ауыстырылсын;</w:t>
      </w:r>
      <w:r>
        <w:br/>
      </w:r>
      <w:r>
        <w:rPr>
          <w:rFonts w:ascii="Times New Roman"/>
          <w:b w:val="false"/>
          <w:i w:val="false"/>
          <w:color w:val="000000"/>
          <w:sz w:val="28"/>
        </w:rPr>
        <w:t>
      «149318» цифрлары «270439» цифрларымен ауыстырылсын;</w:t>
      </w:r>
      <w:r>
        <w:br/>
      </w:r>
      <w:r>
        <w:rPr>
          <w:rFonts w:ascii="Times New Roman"/>
          <w:b w:val="false"/>
          <w:i w:val="false"/>
          <w:color w:val="000000"/>
          <w:sz w:val="28"/>
        </w:rPr>
        <w:t>
      «3597310» цифрлары «4685142» цифрларымен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«9373108» цифрлары «11012609» цифрларымен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«-211000» цифрлары «-641548» цифрларымен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«211000» цифрлары «641548» цифрларымен ауыстырылсын;</w:t>
      </w:r>
      <w:r>
        <w:br/>
      </w:r>
      <w:r>
        <w:rPr>
          <w:rFonts w:ascii="Times New Roman"/>
          <w:b w:val="false"/>
          <w:i w:val="false"/>
          <w:color w:val="000000"/>
          <w:sz w:val="28"/>
        </w:rPr>
        <w:t>
      «0» цифры «430548» цифрларымен ауыстырылсын.</w:t>
      </w:r>
      <w:r>
        <w:br/>
      </w:r>
      <w:r>
        <w:rPr>
          <w:rFonts w:ascii="Times New Roman"/>
          <w:b w:val="false"/>
          <w:i w:val="false"/>
          <w:color w:val="000000"/>
          <w:sz w:val="28"/>
        </w:rPr>
        <w:t>
      1-тармақ мынадай мазмұндағы 1-1. тармақпен толықтырылсын:</w:t>
      </w:r>
      <w:r>
        <w:br/>
      </w:r>
      <w:r>
        <w:rPr>
          <w:rFonts w:ascii="Times New Roman"/>
          <w:b w:val="false"/>
          <w:i w:val="false"/>
          <w:color w:val="000000"/>
          <w:sz w:val="28"/>
        </w:rPr>
        <w:t>
      «1-1. 2011 жылғы 1 қаңтарға сәйкес мерзімге қалыптасқан қалалық бюджеттің бос қалдықтары бюджеттік бағдарламалар бойынша шығыстарға 10 қосымшаға сәйкес жіберілсін».</w:t>
      </w:r>
      <w:r>
        <w:br/>
      </w:r>
      <w:r>
        <w:rPr>
          <w:rFonts w:ascii="Times New Roman"/>
          <w:b w:val="false"/>
          <w:i w:val="false"/>
          <w:color w:val="000000"/>
          <w:sz w:val="28"/>
        </w:rPr>
        <w:t>
      2-тармақта:</w:t>
      </w:r>
      <w:r>
        <w:br/>
      </w:r>
      <w:r>
        <w:rPr>
          <w:rFonts w:ascii="Times New Roman"/>
          <w:b w:val="false"/>
          <w:i w:val="false"/>
          <w:color w:val="000000"/>
          <w:sz w:val="28"/>
        </w:rPr>
        <w:t>
      екінші және үшінші абзацтар «100 пайыз мөлшерінде» сөздерімен толықтырылсын;</w:t>
      </w:r>
      <w:r>
        <w:br/>
      </w:r>
      <w:r>
        <w:rPr>
          <w:rFonts w:ascii="Times New Roman"/>
          <w:b w:val="false"/>
          <w:i w:val="false"/>
          <w:color w:val="000000"/>
          <w:sz w:val="28"/>
        </w:rPr>
        <w:t>
      «тіркелген салық» сөздері «ойын бизнесіне салынатын салық» сөздеріне ауыстырылсын.</w:t>
      </w:r>
      <w:r>
        <w:br/>
      </w:r>
      <w:r>
        <w:rPr>
          <w:rFonts w:ascii="Times New Roman"/>
          <w:b w:val="false"/>
          <w:i w:val="false"/>
          <w:color w:val="000000"/>
          <w:sz w:val="28"/>
        </w:rPr>
        <w:t>
      4-тармақ мынадай мазмұндағы 4-1. тармақпен толықтырылсын:</w:t>
      </w:r>
      <w:r>
        <w:br/>
      </w:r>
      <w:r>
        <w:rPr>
          <w:rFonts w:ascii="Times New Roman"/>
          <w:b w:val="false"/>
          <w:i w:val="false"/>
          <w:color w:val="000000"/>
          <w:sz w:val="28"/>
        </w:rPr>
        <w:t>
      «4-1. Қалалық бюджеттің кірістері 1258433 мың теңге сомада облыстық бюджеттен берілетін бюджеттік субвенция есебінен қалыптастырылады деп белгіленсін».</w:t>
      </w:r>
      <w:r>
        <w:br/>
      </w:r>
      <w:r>
        <w:rPr>
          <w:rFonts w:ascii="Times New Roman"/>
          <w:b w:val="false"/>
          <w:i w:val="false"/>
          <w:color w:val="000000"/>
          <w:sz w:val="28"/>
        </w:rPr>
        <w:t>
      5-тармақта: «62172» цифрлары «107172» цифрларымен ауыстырылсын;</w:t>
      </w:r>
      <w:r>
        <w:br/>
      </w:r>
      <w:r>
        <w:rPr>
          <w:rFonts w:ascii="Times New Roman"/>
          <w:b w:val="false"/>
          <w:i w:val="false"/>
          <w:color w:val="000000"/>
          <w:sz w:val="28"/>
        </w:rPr>
        <w:t>
      «30000» цифрлары «65000» цифрларымен ауыстырылсын;</w:t>
      </w:r>
      <w:r>
        <w:br/>
      </w:r>
      <w:r>
        <w:rPr>
          <w:rFonts w:ascii="Times New Roman"/>
          <w:b w:val="false"/>
          <w:i w:val="false"/>
          <w:color w:val="000000"/>
          <w:sz w:val="28"/>
        </w:rPr>
        <w:t>
      «32172» цифрлары «42172» цифрларымен ауыстырылсын.</w:t>
      </w:r>
      <w:r>
        <w:br/>
      </w:r>
      <w:r>
        <w:rPr>
          <w:rFonts w:ascii="Times New Roman"/>
          <w:b w:val="false"/>
          <w:i w:val="false"/>
          <w:color w:val="000000"/>
          <w:sz w:val="28"/>
        </w:rPr>
        <w:t>
      8- тармақта:</w:t>
      </w:r>
      <w:r>
        <w:br/>
      </w:r>
      <w:r>
        <w:rPr>
          <w:rFonts w:ascii="Times New Roman"/>
          <w:b w:val="false"/>
          <w:i w:val="false"/>
          <w:color w:val="000000"/>
          <w:sz w:val="28"/>
        </w:rPr>
        <w:t>
      1) тармақшасында «257101» цифрлары «251283» цифрларымен ауыстырылсын;</w:t>
      </w:r>
      <w:r>
        <w:br/>
      </w:r>
      <w:r>
        <w:rPr>
          <w:rFonts w:ascii="Times New Roman"/>
          <w:b w:val="false"/>
          <w:i w:val="false"/>
          <w:color w:val="000000"/>
          <w:sz w:val="28"/>
        </w:rPr>
        <w:t>
6) тармақшасында «395» цифрлары «409» цифрларымен ауыстырылсын;</w:t>
      </w:r>
      <w:r>
        <w:br/>
      </w:r>
      <w:r>
        <w:rPr>
          <w:rFonts w:ascii="Times New Roman"/>
          <w:b w:val="false"/>
          <w:i w:val="false"/>
          <w:color w:val="000000"/>
          <w:sz w:val="28"/>
        </w:rPr>
        <w:t>
      7) тармақшасында «573267» цифрлары «350945» цифрларымен ауыстырылсын;</w:t>
      </w:r>
      <w:r>
        <w:br/>
      </w:r>
      <w:r>
        <w:rPr>
          <w:rFonts w:ascii="Times New Roman"/>
          <w:b w:val="false"/>
          <w:i w:val="false"/>
          <w:color w:val="000000"/>
          <w:sz w:val="28"/>
        </w:rPr>
        <w:t>
      8) тармақшасында «543208» цифрлары «881338» цифрларымен ауыстырылсын;</w:t>
      </w:r>
      <w:r>
        <w:br/>
      </w:r>
      <w:r>
        <w:rPr>
          <w:rFonts w:ascii="Times New Roman"/>
          <w:b w:val="false"/>
          <w:i w:val="false"/>
          <w:color w:val="000000"/>
          <w:sz w:val="28"/>
        </w:rPr>
        <w:t>
      мынадай мазмұндағы 10), 11), 12), 13) тармақшаларымен толықтырылсын:</w:t>
      </w:r>
      <w:r>
        <w:br/>
      </w:r>
      <w:r>
        <w:rPr>
          <w:rFonts w:ascii="Times New Roman"/>
          <w:b w:val="false"/>
          <w:i w:val="false"/>
          <w:color w:val="000000"/>
          <w:sz w:val="28"/>
        </w:rPr>
        <w:t>
      «10) 21450 мың теңге – еңбекақыны жартылай субсидиялауға;</w:t>
      </w:r>
      <w:r>
        <w:br/>
      </w:r>
      <w:r>
        <w:rPr>
          <w:rFonts w:ascii="Times New Roman"/>
          <w:b w:val="false"/>
          <w:i w:val="false"/>
          <w:color w:val="000000"/>
          <w:sz w:val="28"/>
        </w:rPr>
        <w:t>
      11) 12846 мың теңге – жұмыспен қамту орталықтарын құруға;</w:t>
      </w:r>
      <w:r>
        <w:br/>
      </w:r>
      <w:r>
        <w:rPr>
          <w:rFonts w:ascii="Times New Roman"/>
          <w:b w:val="false"/>
          <w:i w:val="false"/>
          <w:color w:val="000000"/>
          <w:sz w:val="28"/>
        </w:rPr>
        <w:t>
      12) 41317 мың теңге – мектептер және мектепке дейінгі білім беру ұйымдарында мұғалімдер мен тәрбиешілердің біліктілік санаттарына үстемеақы көлемін арттыруға;</w:t>
      </w:r>
      <w:r>
        <w:br/>
      </w:r>
      <w:r>
        <w:rPr>
          <w:rFonts w:ascii="Times New Roman"/>
          <w:b w:val="false"/>
          <w:i w:val="false"/>
          <w:color w:val="000000"/>
          <w:sz w:val="28"/>
        </w:rPr>
        <w:t>
      13) 372141 мың теңге – сумен жабдықтау желілерін реконструкциялауға».</w:t>
      </w:r>
      <w:r>
        <w:br/>
      </w:r>
      <w:r>
        <w:rPr>
          <w:rFonts w:ascii="Times New Roman"/>
          <w:b w:val="false"/>
          <w:i w:val="false"/>
          <w:color w:val="000000"/>
          <w:sz w:val="28"/>
        </w:rPr>
        <w:t>
      10-тармақта:</w:t>
      </w:r>
      <w:r>
        <w:br/>
      </w:r>
      <w:r>
        <w:rPr>
          <w:rFonts w:ascii="Times New Roman"/>
          <w:b w:val="false"/>
          <w:i w:val="false"/>
          <w:color w:val="000000"/>
          <w:sz w:val="28"/>
        </w:rPr>
        <w:t>
      4) тармақшасында «40642» цифрлары «51775» цифрларымен ауыстырылсын;</w:t>
      </w:r>
      <w:r>
        <w:br/>
      </w:r>
      <w:r>
        <w:rPr>
          <w:rFonts w:ascii="Times New Roman"/>
          <w:b w:val="false"/>
          <w:i w:val="false"/>
          <w:color w:val="000000"/>
          <w:sz w:val="28"/>
        </w:rPr>
        <w:t>
      5), 6), 7), 8) тармақшалары алып тасталсын;</w:t>
      </w:r>
      <w:r>
        <w:br/>
      </w:r>
      <w:r>
        <w:rPr>
          <w:rFonts w:ascii="Times New Roman"/>
          <w:b w:val="false"/>
          <w:i w:val="false"/>
          <w:color w:val="000000"/>
          <w:sz w:val="28"/>
        </w:rPr>
        <w:t>
      мынадай мазмұндағы 12), 13), 14), 15), 16), 17), 18), 19), 20), 21), 22), 23), 24), 25), 26) тармақшаларымен толықтырылсын:</w:t>
      </w:r>
      <w:r>
        <w:br/>
      </w:r>
      <w:r>
        <w:rPr>
          <w:rFonts w:ascii="Times New Roman"/>
          <w:b w:val="false"/>
          <w:i w:val="false"/>
          <w:color w:val="000000"/>
          <w:sz w:val="28"/>
        </w:rPr>
        <w:t>
      «12) 15957 мың теңге – «Береке» шағын ауданында төрт блок-секциялық 95 пәтерлі бес қабатты тұрғын үйдің сметалық жобалау құжаттамасын әзірлеуге;</w:t>
      </w:r>
      <w:r>
        <w:br/>
      </w:r>
      <w:r>
        <w:rPr>
          <w:rFonts w:ascii="Times New Roman"/>
          <w:b w:val="false"/>
          <w:i w:val="false"/>
          <w:color w:val="000000"/>
          <w:sz w:val="28"/>
        </w:rPr>
        <w:t>
      13) 149800 мың теңге – «Береке» шағын ауданында төрт тұрғын үй салуға;</w:t>
      </w:r>
      <w:r>
        <w:br/>
      </w:r>
      <w:r>
        <w:rPr>
          <w:rFonts w:ascii="Times New Roman"/>
          <w:b w:val="false"/>
          <w:i w:val="false"/>
          <w:color w:val="000000"/>
          <w:sz w:val="28"/>
        </w:rPr>
        <w:t>
      14) 13138 мың теңге – Юбилейная көшесі бойынша тұрғын үй құрылысына сметалық жобалау құжаттамасын әзірлеуге;</w:t>
      </w:r>
      <w:r>
        <w:br/>
      </w:r>
      <w:r>
        <w:rPr>
          <w:rFonts w:ascii="Times New Roman"/>
          <w:b w:val="false"/>
          <w:i w:val="false"/>
          <w:color w:val="000000"/>
          <w:sz w:val="28"/>
        </w:rPr>
        <w:t>
      15) 55385 мың теңге – «Жас Өркен» шағын ауданында инженерлік-коммуникациялық инфрақұрылым құрылысына;</w:t>
      </w:r>
      <w:r>
        <w:br/>
      </w:r>
      <w:r>
        <w:rPr>
          <w:rFonts w:ascii="Times New Roman"/>
          <w:b w:val="false"/>
          <w:i w:val="false"/>
          <w:color w:val="000000"/>
          <w:sz w:val="28"/>
        </w:rPr>
        <w:t>
      16) 4526 мың теңге – «Солнечный» кентінің жылумен жабдықтаудың тарату желілері» жобасы бойынша сметалық жобалау құжаттамасын әзірлеуге (2 кезек);</w:t>
      </w:r>
      <w:r>
        <w:br/>
      </w:r>
      <w:r>
        <w:rPr>
          <w:rFonts w:ascii="Times New Roman"/>
          <w:b w:val="false"/>
          <w:i w:val="false"/>
          <w:color w:val="000000"/>
          <w:sz w:val="28"/>
        </w:rPr>
        <w:t>
      17) 156486 мың теңге – жалгерлік-коммуналдық тұрғын үй құрылысына;</w:t>
      </w:r>
      <w:r>
        <w:br/>
      </w:r>
      <w:r>
        <w:rPr>
          <w:rFonts w:ascii="Times New Roman"/>
          <w:b w:val="false"/>
          <w:i w:val="false"/>
          <w:color w:val="000000"/>
          <w:sz w:val="28"/>
        </w:rPr>
        <w:t>
      18) 9200 мың теңге – «Орман» шағын ауданында электрмен жабдықтау құрылысына;</w:t>
      </w:r>
      <w:r>
        <w:br/>
      </w:r>
      <w:r>
        <w:rPr>
          <w:rFonts w:ascii="Times New Roman"/>
          <w:b w:val="false"/>
          <w:i w:val="false"/>
          <w:color w:val="000000"/>
          <w:sz w:val="28"/>
        </w:rPr>
        <w:t>
      19) 25000 мың теңге – орман шаруашылығына, ОМТС кентіне, 2632 километр разъезіне су құбыры желілерін салуға (2 кезек);</w:t>
      </w:r>
      <w:r>
        <w:br/>
      </w:r>
      <w:r>
        <w:rPr>
          <w:rFonts w:ascii="Times New Roman"/>
          <w:b w:val="false"/>
          <w:i w:val="false"/>
          <w:color w:val="000000"/>
          <w:sz w:val="28"/>
        </w:rPr>
        <w:t>
      20) 15000 мың теңге – Омбы айналма жолында мүсін композициясымен стелланы салуға және сметалық жобалау құжаттамасын әзірлеуге;</w:t>
      </w:r>
      <w:r>
        <w:br/>
      </w:r>
      <w:r>
        <w:rPr>
          <w:rFonts w:ascii="Times New Roman"/>
          <w:b w:val="false"/>
          <w:i w:val="false"/>
          <w:color w:val="000000"/>
          <w:sz w:val="28"/>
        </w:rPr>
        <w:t>
      21) 15000 мың теңге – Мамлют айналма жолында мүсін композициясымен стелланы салуға және сметалық жобалау құжаттамасын әзірлеуге;</w:t>
      </w:r>
      <w:r>
        <w:br/>
      </w:r>
      <w:r>
        <w:rPr>
          <w:rFonts w:ascii="Times New Roman"/>
          <w:b w:val="false"/>
          <w:i w:val="false"/>
          <w:color w:val="000000"/>
          <w:sz w:val="28"/>
        </w:rPr>
        <w:t>
      22) 152000 мың теңге – Пестрый көлі жағалауын салуға;</w:t>
      </w:r>
      <w:r>
        <w:br/>
      </w:r>
      <w:r>
        <w:rPr>
          <w:rFonts w:ascii="Times New Roman"/>
          <w:b w:val="false"/>
          <w:i w:val="false"/>
          <w:color w:val="000000"/>
          <w:sz w:val="28"/>
        </w:rPr>
        <w:t>
      23) 25000 мың теңге – Заречный кентіндегі тұрғын үйлерге жылумен жабдықтауды салуға;</w:t>
      </w:r>
      <w:r>
        <w:br/>
      </w:r>
      <w:r>
        <w:rPr>
          <w:rFonts w:ascii="Times New Roman"/>
          <w:b w:val="false"/>
          <w:i w:val="false"/>
          <w:color w:val="000000"/>
          <w:sz w:val="28"/>
        </w:rPr>
        <w:t>
      24) 15000 мың теңге – Интеллектуалдық мектепке инженерлік-коммуникациялық инфрақұрылым салуға сметалық жобалау құжаттамасын әзірлеуге;</w:t>
      </w:r>
      <w:r>
        <w:br/>
      </w:r>
      <w:r>
        <w:rPr>
          <w:rFonts w:ascii="Times New Roman"/>
          <w:b w:val="false"/>
          <w:i w:val="false"/>
          <w:color w:val="000000"/>
          <w:sz w:val="28"/>
        </w:rPr>
        <w:t>
      25) 437 мың теңге – білім ұйымдарына көмір сатып алуға;</w:t>
      </w:r>
      <w:r>
        <w:br/>
      </w:r>
      <w:r>
        <w:rPr>
          <w:rFonts w:ascii="Times New Roman"/>
          <w:b w:val="false"/>
          <w:i w:val="false"/>
          <w:color w:val="000000"/>
          <w:sz w:val="28"/>
        </w:rPr>
        <w:t>
      26) 100000 мың теңге – қаланы абаттандыруға».</w:t>
      </w:r>
      <w:r>
        <w:br/>
      </w:r>
      <w:r>
        <w:rPr>
          <w:rFonts w:ascii="Times New Roman"/>
          <w:b w:val="false"/>
          <w:i w:val="false"/>
          <w:color w:val="000000"/>
          <w:sz w:val="28"/>
        </w:rPr>
        <w:t>
      12-тармақта:</w:t>
      </w:r>
      <w:r>
        <w:br/>
      </w:r>
      <w:r>
        <w:rPr>
          <w:rFonts w:ascii="Times New Roman"/>
          <w:b w:val="false"/>
          <w:i w:val="false"/>
          <w:color w:val="000000"/>
          <w:sz w:val="28"/>
        </w:rPr>
        <w:t>
      «97561» цифрлары «119339,4» цифрларымен ауыстырылсын.</w:t>
      </w:r>
      <w:r>
        <w:br/>
      </w:r>
      <w:r>
        <w:rPr>
          <w:rFonts w:ascii="Times New Roman"/>
          <w:b w:val="false"/>
          <w:i w:val="false"/>
          <w:color w:val="000000"/>
          <w:sz w:val="28"/>
        </w:rPr>
        <w:t>
      Аталған шешімнің 1, 4, 6, 8, 9-қосымшалары осы шешімнің 1, 2, 3, 4, 5-қосымшаларына сай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Қалалық мәслихат</w:t>
      </w:r>
      <w:r>
        <w:br/>
      </w:r>
      <w:r>
        <w:rPr>
          <w:rFonts w:ascii="Times New Roman"/>
          <w:b w:val="false"/>
          <w:i w:val="false"/>
          <w:color w:val="000000"/>
          <w:sz w:val="28"/>
        </w:rPr>
        <w:t>
</w:t>
      </w:r>
      <w:r>
        <w:rPr>
          <w:rFonts w:ascii="Times New Roman"/>
          <w:b w:val="false"/>
          <w:i/>
          <w:color w:val="000000"/>
          <w:sz w:val="28"/>
        </w:rPr>
        <w:t>      төрағасы                                   хатшысы</w:t>
      </w:r>
      <w:r>
        <w:br/>
      </w:r>
      <w:r>
        <w:rPr>
          <w:rFonts w:ascii="Times New Roman"/>
          <w:b w:val="false"/>
          <w:i w:val="false"/>
          <w:color w:val="000000"/>
          <w:sz w:val="28"/>
        </w:rPr>
        <w:t>
</w:t>
      </w:r>
      <w:r>
        <w:rPr>
          <w:rFonts w:ascii="Times New Roman"/>
          <w:b w:val="false"/>
          <w:i/>
          <w:color w:val="000000"/>
          <w:sz w:val="28"/>
        </w:rPr>
        <w:t>      Ю. Белоног                                 Р. Сыздықов</w:t>
      </w:r>
    </w:p>
    <w:bookmarkStart w:name="z4" w:id="1"/>
    <w:p>
      <w:pPr>
        <w:spacing w:after="0"/>
        <w:ind w:left="0"/>
        <w:jc w:val="both"/>
      </w:pPr>
      <w:r>
        <w:rPr>
          <w:rFonts w:ascii="Times New Roman"/>
          <w:b w:val="false"/>
          <w:i w:val="false"/>
          <w:color w:val="000000"/>
          <w:sz w:val="28"/>
        </w:rPr>
        <w:t>
Қалалық мәслихаттың IV шақырылған 35 сессиясының</w:t>
      </w:r>
      <w:r>
        <w:br/>
      </w:r>
      <w:r>
        <w:rPr>
          <w:rFonts w:ascii="Times New Roman"/>
          <w:b w:val="false"/>
          <w:i w:val="false"/>
          <w:color w:val="000000"/>
          <w:sz w:val="28"/>
        </w:rPr>
        <w:t>
2011 жылғы 29 наурыздағы № 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2011 жылға арналған Петропавл қаласының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773"/>
        <w:gridCol w:w="21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10 371 061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5 380 542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2 976 852</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2 976 852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1 310 317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764 495</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354 117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661 999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318 678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184 493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133 321</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256 227</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256 227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194 439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4 685 142</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4 685 142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4 685 142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493"/>
        <w:gridCol w:w="249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11 012 609,0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16 178</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144 770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119 516</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53 865</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орындағаны және ауданның (облыстық маңызы бар қаланың) коммуналдық меншігін басқарғаны үшін орындау және бақылау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16 041</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7 667</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13 337</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мемлекеттік жоспарлау және басқару жүйесін қалыптастыру және дамыту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39 098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39 098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39 098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5 266 510,9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5 251 276,3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3 841 869,3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12 519</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33 499</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244 677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білім беру ұйымдарының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969 007</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қамқорысыз қалған жетім баланы (жетім-балалар), баланы (балаларды) ұстауға асыраушыларға (қамқоршыларға) ай сайынғы ақшалай қаражат төлеу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керек-жарақпен, бағдарламалық қамтумен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21 506</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575 281,0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575 281</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69 867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68 411</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119 339,4</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төлеу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27 989</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48 837</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30 657</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38 984,6</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4 061 494,3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2 469 960,3</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732 328,2</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1 000 483,1</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189 413,1</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517 807,9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1 591 534</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180 950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291 884</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202 540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366 279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372 141</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217 304,5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104 602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 жұмысын қолдау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104 602</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14 827</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41 723</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6 252,5</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25 987</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18 819</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18 281</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264 928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264 928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247 928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182 453</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 Жол картасы - 2020» бағдарламасы аясында жеке кәсіпкерлікті қолдау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20 630</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пайдаланылатын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бос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bookmarkStart w:name="z5" w:id="2"/>
    <w:p>
      <w:pPr>
        <w:spacing w:after="0"/>
        <w:ind w:left="0"/>
        <w:jc w:val="both"/>
      </w:pPr>
      <w:r>
        <w:rPr>
          <w:rFonts w:ascii="Times New Roman"/>
          <w:b w:val="false"/>
          <w:i w:val="false"/>
          <w:color w:val="000000"/>
          <w:sz w:val="28"/>
        </w:rPr>
        <w:t>
Қалалық мәслихаттың IV шақырылған 35 сессиясының</w:t>
      </w:r>
      <w:r>
        <w:br/>
      </w:r>
      <w:r>
        <w:rPr>
          <w:rFonts w:ascii="Times New Roman"/>
          <w:b w:val="false"/>
          <w:i w:val="false"/>
          <w:color w:val="000000"/>
          <w:sz w:val="28"/>
        </w:rPr>
        <w:t>
2011 жылғы 29 наурыздағы № 1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2011 жылға арналған қалалық бюджеттің бағдарламалары мен бюджеттiк инвестициялық жобаларға бөлумен бюджеттiк даму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733"/>
        <w:gridCol w:w="23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3 257 614,9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3 257 614,9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мектепті салу бойынша жұмыс жобасын жаңа учаскіге байланыстыру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3 208 380,3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2 469 960,3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732 328,2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500 745</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блок-секциялық 95 пәтерлі бес қабатты тұрғын үй құрылысына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 құрылысына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жалгерлік-коммуналдық тұрғын үй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жалгерлік-коммуналдық тұрғын үй құрылысын ортақ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90 пәтерлі жалгерлік-коммуналдық тұрғын үй құрылысын ортақ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жалгерлік-коммуналдық тұрғын үй құрылысын ортақ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126 пәтерлі және бір 90 пәтерлі жалгерлік-коммуналдық тұрғын үйлерге техникалық паспорттар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1 000 483,1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магистральдық желілер (1 кезек)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 жылумен жабдықтаудың суды тартушы сорғы станциялары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тарату желілері (1 кезек)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үйлерге КЛ-10 кВ электрмен жабдықтаудың сыртқы желілерін салу (1 кезек)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1 831,5</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ауданындағы инженерлік-коммуникациялық инфрақұрылым құрылысына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ауданындағы инженерлік-коммуникациялық инфрақұрылым құрылысы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508 554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жылумен жабдықтаудың тарату желілері (2 кезек)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үйге инженерлік-коммуникациялық инфрақұрылым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мектепке инженерлік-коммуникациялық инфрақұрылымды салуға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к. жылумен жабдықтаудың тарату желілері" жобасы бойынша сметалық жобалау құжаттамасын әзірлеу. (2 кезек)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шағын ауданында электрмен жабдықтауды салуға (оның ішінде СЖҚ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инфрақұрылымға техникалық паспорттарды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және 90 пәтерлі тұрғын үйлерге инженерлік-коммуникациялық желілерді салу және абаттандыру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тұрғын үйге инженерлік-коммуникациялық желілерді салу және абаттандыру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үйге қолданыстағы жылу жолы арқылы өткелді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2632 км разъездіне су құбыры желілерін салу (2 кезек)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189 413,1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аумағын абаттандыруға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жағалауын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Вокзал маңы алаңын реконструкциялауға сметалық жобалау құжаттамасын әзірлеу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Омбы айналма жолында мүсін композициясымен стелла салу және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айналма жолында мүсін композициясымен стела салу және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517 807,9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жылдарға арналған Казақстан Республикасындағы құрылыс индустриясы және құрылыс материалдары өндірісін дамыту бағдарламасына сәйкес тұрғын үй салу және (немесе) сатып алуға кредит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құрылысы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738 420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366 279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340 879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көпірі ауданында Есіл ө. жағалауын салуға сметалық жобалау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үшін элетр беру желілерінің жылу жүйелері бойынша, жылу трассасының техникалық құжаттамасын әзірлеу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372 141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(Крепостная к-сі бойынша су тартқы су құбыры тазарту имараттарының аумағында су тартқы су құбыры тазарту имараттарын реконструкциялау)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153 868</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(сумен жабдықтаудың тарату желілері)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218 273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1-ші Заречный көшесі бойынша тұрғын үйлерге жылумен жабдықтауды салу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бағдаршам объектілерінің құрылысы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bl>
    <w:bookmarkStart w:name="z6" w:id="3"/>
    <w:p>
      <w:pPr>
        <w:spacing w:after="0"/>
        <w:ind w:left="0"/>
        <w:jc w:val="both"/>
      </w:pPr>
      <w:r>
        <w:rPr>
          <w:rFonts w:ascii="Times New Roman"/>
          <w:b w:val="false"/>
          <w:i w:val="false"/>
          <w:color w:val="000000"/>
          <w:sz w:val="28"/>
        </w:rPr>
        <w:t>
Қалалық мәслихаттың IV шақырылған 35 сессиясының</w:t>
      </w:r>
      <w:r>
        <w:br/>
      </w:r>
      <w:r>
        <w:rPr>
          <w:rFonts w:ascii="Times New Roman"/>
          <w:b w:val="false"/>
          <w:i w:val="false"/>
          <w:color w:val="000000"/>
          <w:sz w:val="28"/>
        </w:rPr>
        <w:t>
2011 жылғы 29 наурыздағы № 1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2011 жылға арналған Петропавл қаласы бойынша республикалық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93"/>
        <w:gridCol w:w="7993"/>
        <w:gridCol w:w="20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2 494 923</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515 218</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515 218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191 345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44 328</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физика, химия, биология кабинеттерін оқу құрал-жабдықтарымен жарақтандыруға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65 077</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186 206</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186 206</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қамқорысыз қалған жетім баланы (жетім-балаларды), және баланы (балаларды) асырауға асыраушыларға (қамқоршыларға) ай сайынғы ақшалай қаражат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керек-жарақпен, бағдарламалық қамтумен қамтамасыз 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21 506</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және мектепке дейінгі білім беру ұйымдарында мұғалімдер мен тәрбиешілердің біліктілік санаттарына үстемеақы көлемін арттыру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1 914 314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1 232 283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881 338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магистральдық желілер (1 кезек)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 жылумен жабдықтаудың суды тартушы сорғы станциялары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тарату желілері (1 кезек)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үйлерге КЛ-10 кВ электрмен жабдықтаудың сыртқы желілерін салу (1 кезек)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инженерлік-коммуникациялық инфрақұрылым құрылысына сметалық жобалау құжаттамасын әзірлеу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инженерлік-коммуникациялық инфрақұрылым құрылысы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453 169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 жылумен жабдықтаудың тарату желілері (2 кезек)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үйге инженерлік-коммуникациялық инфрақұрылым салу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682 031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372 141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(Крепостная к-сі бойында су тартқы су құбыры тазарту имараттарының аумағында су тартқы су құбыры тазарту имараттарын реконструкциялау)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153 868</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(сумен жабдықтаудың тарату желілері)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218 273</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аясында жеке кәсіпкерлікті қолдау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саясатын ұйымдастыруға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bl>
    <w:bookmarkStart w:name="z7" w:id="4"/>
    <w:p>
      <w:pPr>
        <w:spacing w:after="0"/>
        <w:ind w:left="0"/>
        <w:jc w:val="both"/>
      </w:pPr>
      <w:r>
        <w:rPr>
          <w:rFonts w:ascii="Times New Roman"/>
          <w:b w:val="false"/>
          <w:i w:val="false"/>
          <w:color w:val="000000"/>
          <w:sz w:val="28"/>
        </w:rPr>
        <w:t>
Қалалық мәслихаттың IV шақырылған 35 сессиясының</w:t>
      </w:r>
      <w:r>
        <w:br/>
      </w:r>
      <w:r>
        <w:rPr>
          <w:rFonts w:ascii="Times New Roman"/>
          <w:b w:val="false"/>
          <w:i w:val="false"/>
          <w:color w:val="000000"/>
          <w:sz w:val="28"/>
        </w:rPr>
        <w:t>
2011 жылғы 29 наурыздағы № 1 шешіміне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2011 жылға арналған Петропавл қаласы бойынша облыстық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8273"/>
        <w:gridCol w:w="17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931 786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 Айтқожин атындағы № 1 жалпы білім беретін орта мектеп» ММ күрделі жөндеуге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аударымдармен еңбекақыға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 үшін өртке қарсы дабылдаманы орнату, өрт сөндіру құралдарын, ағаш жабылғыларды (құрылыстарды) өңдеу бойынша қызметті сатып алуға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ұйымдарына көмір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ұйымдарына көмір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шешiмдерi бойынша мұқтаж азаматтардың жекелеген санаттарына әлеуметтiк көмек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778 081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627 692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335 381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блок-секциялық 95 пәтерлі бес қабатты тұрғын үй құрылысына сметалық жобалау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 құрылысына сметалық жобалау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жалгерлік-коммуналдық үй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84 111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55 385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 жылумен жабдықтаудың тарату желілері" жобасы бойынша сметалық жобалау құжаттамасын әзірлеу. (2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шағын ауданында электрмен жабдықтауды салу (оның ішінде сметалық жобалау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Интеллектуалдық мектепке инженерлік-коммуникациялық инфрақұрылым салуға сметалық жобалау құжаттамасын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2632 км разъездіне су құбыры желілерін салу (2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Омбы айналма жолында мүсін композициясымен стелла салу және сметалық жобалау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айналма жолында мүсін композициясымен стелла салу және сметалық жобалау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жағалауын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вокзал маңы алаңын реконструкциялауға сметалық жобалау құжаттамасын әзірлеу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150 389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қарды жинау және шығару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аумақтарын абаттандыру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көпірі ауданында Есіл ө. жағалауды салуға сметалық жобалау құжаттамасын әзірлеу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1-ші Заречный көшесі бойынша тұрғын үйлерге жылумен жабдықтауды салу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bl>
    <w:bookmarkStart w:name="z8" w:id="5"/>
    <w:p>
      <w:pPr>
        <w:spacing w:after="0"/>
        <w:ind w:left="0"/>
        <w:jc w:val="both"/>
      </w:pPr>
      <w:r>
        <w:rPr>
          <w:rFonts w:ascii="Times New Roman"/>
          <w:b w:val="false"/>
          <w:i w:val="false"/>
          <w:color w:val="000000"/>
          <w:sz w:val="28"/>
        </w:rPr>
        <w:t>
Қалалық мәслихаттың IV шақырылған 35 сессиясының</w:t>
      </w:r>
      <w:r>
        <w:br/>
      </w:r>
      <w:r>
        <w:rPr>
          <w:rFonts w:ascii="Times New Roman"/>
          <w:b w:val="false"/>
          <w:i w:val="false"/>
          <w:color w:val="000000"/>
          <w:sz w:val="28"/>
        </w:rPr>
        <w:t>
2011 жылғы 29 наурыздағы № 1 шешіміне</w:t>
      </w:r>
      <w:r>
        <w:br/>
      </w:r>
      <w:r>
        <w:rPr>
          <w:rFonts w:ascii="Times New Roman"/>
          <w:b w:val="false"/>
          <w:i w:val="false"/>
          <w:color w:val="000000"/>
          <w:sz w:val="28"/>
        </w:rPr>
        <w:t>
5-қосымша</w:t>
      </w:r>
    </w:p>
    <w:bookmarkEnd w:id="5"/>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санаттарына әлеуметтік көмек" бағдарламасы бойынша қарастырылған әлеуметтік көмек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0158"/>
        <w:gridCol w:w="2193"/>
      </w:tblGrid>
      <w:tr>
        <w:trPr>
          <w:trHeight w:val="57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р</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5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монша және шаштараз қызметтеріне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5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жеңілдіктер мен кепілдіктер бойынша оларға теңестірілген тұлғаларға тіс салуға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366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ҰОС қатысушылары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алдында ерең еңбегі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санынан, шеттету аймақтарынан және Қазақстан Республикасына көшірілген тұлғалардың санаторлық-курорттық емделуіне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жолақысына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тамақтануына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30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Құрметті азаматтарына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30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отбасылардағы студенттерге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ерен еңбегі үшін зейнетақы тағайындалған тұлғаларға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4 айлық есептеу көрсеткіші мөлшерінде коммуналдық қызметтерге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24538</w:t>
            </w:r>
          </w:p>
        </w:tc>
      </w:tr>
      <w:tr>
        <w:trPr>
          <w:trHeight w:val="90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1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соғысының қатысушылары мен мүгедектеріне және оларға теңестірілген тұлғаларға тегін көліктік қызмет көрсету бойынша «Әлеуметтік такси» қызметін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w:t>
            </w:r>
          </w:p>
        </w:tc>
      </w:tr>
      <w:tr>
        <w:trPr>
          <w:trHeight w:val="8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жан басына шаққандағы табысына қарамастан төтенше жағдайлардан зардап шеккен отбасыларға (азаматтарға) 70 айлық есептеу көрсеткіші мөлшерінде біржолғы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285"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119339,4</w:t>
            </w:r>
          </w:p>
        </w:tc>
      </w:tr>
    </w:tbl>
    <w:bookmarkStart w:name="z9" w:id="6"/>
    <w:p>
      <w:pPr>
        <w:spacing w:after="0"/>
        <w:ind w:left="0"/>
        <w:jc w:val="both"/>
      </w:pPr>
      <w:r>
        <w:rPr>
          <w:rFonts w:ascii="Times New Roman"/>
          <w:b w:val="false"/>
          <w:i w:val="false"/>
          <w:color w:val="000000"/>
          <w:sz w:val="28"/>
        </w:rPr>
        <w:t>
Қалалық мәслихаттың IV шақырылған 35 сессиясының</w:t>
      </w:r>
      <w:r>
        <w:br/>
      </w:r>
      <w:r>
        <w:rPr>
          <w:rFonts w:ascii="Times New Roman"/>
          <w:b w:val="false"/>
          <w:i w:val="false"/>
          <w:color w:val="000000"/>
          <w:sz w:val="28"/>
        </w:rPr>
        <w:t>
2011 жылғы 29 наурыздағы № 1 шешіміне</w:t>
      </w:r>
      <w:r>
        <w:br/>
      </w:r>
      <w:r>
        <w:rPr>
          <w:rFonts w:ascii="Times New Roman"/>
          <w:b w:val="false"/>
          <w:i w:val="false"/>
          <w:color w:val="000000"/>
          <w:sz w:val="28"/>
        </w:rPr>
        <w:t>
10-қосымша</w:t>
      </w:r>
    </w:p>
    <w:bookmarkEnd w:id="6"/>
    <w:p>
      <w:pPr>
        <w:spacing w:after="0"/>
        <w:ind w:left="0"/>
        <w:jc w:val="left"/>
      </w:pPr>
      <w:r>
        <w:rPr>
          <w:rFonts w:ascii="Times New Roman"/>
          <w:b/>
          <w:i w:val="false"/>
          <w:color w:val="000000"/>
        </w:rPr>
        <w:t xml:space="preserve"> 2011 жылғы 1 қаңтарға қалыптасқан қалалық бюджеттің бос қалдықтарын жіберу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33"/>
        <w:gridCol w:w="833"/>
        <w:gridCol w:w="7993"/>
        <w:gridCol w:w="16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16 924</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8 818</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w:t>
            </w:r>
          </w:p>
        </w:tc>
      </w:tr>
      <w:tr>
        <w:trPr>
          <w:trHeight w:val="11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29 174,3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9 234,6</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46 002,2</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35 034,1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2 894,1</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11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1 079,5</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1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ауыл шаруашылығы және ветеринария саласындағы мемлекеттік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